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607F9" w14:textId="77777777" w:rsidR="00D45E30" w:rsidRDefault="00D45E30" w:rsidP="00E1429E">
      <w:pPr>
        <w:autoSpaceDE w:val="0"/>
        <w:autoSpaceDN w:val="0"/>
        <w:spacing w:after="0" w:line="262" w:lineRule="auto"/>
        <w:ind w:left="3744" w:right="3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CB5A71D" w14:textId="77777777" w:rsidR="00B015F0" w:rsidRPr="00B015F0" w:rsidRDefault="00B015F0" w:rsidP="00B015F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val="ru-RU"/>
        </w:rPr>
      </w:pPr>
      <w:r w:rsidRPr="00B015F0">
        <w:rPr>
          <w:rFonts w:ascii="Times New Roman" w:eastAsia="Times New Roman" w:hAnsi="Times New Roman" w:cs="Times New Roman"/>
          <w:b/>
          <w:bCs/>
          <w:sz w:val="24"/>
          <w:szCs w:val="32"/>
          <w:lang w:val="ru-RU"/>
        </w:rPr>
        <w:t>МИНИСТЕРСТВО ПРОСВЕЩЕНИЯ РОССИЙСКОЙ ФЕДЕРАЦИИ</w:t>
      </w:r>
    </w:p>
    <w:p w14:paraId="4FD8C8B1" w14:textId="77777777" w:rsidR="00B015F0" w:rsidRPr="00B015F0" w:rsidRDefault="00B015F0" w:rsidP="00B015F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ru-RU"/>
        </w:rPr>
      </w:pPr>
      <w:r w:rsidRPr="00B015F0">
        <w:rPr>
          <w:rFonts w:ascii="Times New Roman" w:eastAsia="Times New Roman" w:hAnsi="Times New Roman" w:cs="Times New Roman"/>
          <w:sz w:val="28"/>
          <w:szCs w:val="36"/>
          <w:lang w:val="ru-RU"/>
        </w:rPr>
        <w:t>Министерство образования и науки Алтайского края</w:t>
      </w:r>
    </w:p>
    <w:p w14:paraId="4A98213E" w14:textId="77777777" w:rsidR="00B015F0" w:rsidRPr="00B015F0" w:rsidRDefault="00B015F0" w:rsidP="00B015F0">
      <w:pPr>
        <w:widowControl w:val="0"/>
        <w:autoSpaceDE w:val="0"/>
        <w:autoSpaceDN w:val="0"/>
        <w:spacing w:after="0" w:line="240" w:lineRule="auto"/>
        <w:ind w:left="106" w:firstLine="180"/>
        <w:jc w:val="center"/>
        <w:rPr>
          <w:rFonts w:ascii="Times New Roman" w:eastAsia="Times New Roman" w:hAnsi="Times New Roman" w:cs="Times New Roman"/>
          <w:sz w:val="28"/>
          <w:szCs w:val="36"/>
          <w:lang w:val="ru-RU"/>
        </w:rPr>
      </w:pPr>
      <w:r w:rsidRPr="00B015F0">
        <w:rPr>
          <w:rFonts w:ascii="Times New Roman" w:eastAsia="Times New Roman" w:hAnsi="Times New Roman" w:cs="Times New Roman"/>
          <w:sz w:val="28"/>
          <w:szCs w:val="36"/>
          <w:lang w:val="ru-RU"/>
        </w:rPr>
        <w:t>Муниципальное бюджетное общеобразовательное учреждение</w:t>
      </w:r>
    </w:p>
    <w:p w14:paraId="4940136D" w14:textId="77777777" w:rsidR="00B015F0" w:rsidRPr="00B015F0" w:rsidRDefault="00B015F0" w:rsidP="00B015F0">
      <w:pPr>
        <w:widowControl w:val="0"/>
        <w:autoSpaceDE w:val="0"/>
        <w:autoSpaceDN w:val="0"/>
        <w:spacing w:after="0" w:line="240" w:lineRule="auto"/>
        <w:ind w:left="106" w:firstLine="180"/>
        <w:jc w:val="center"/>
        <w:rPr>
          <w:rFonts w:ascii="Times New Roman" w:eastAsia="Times New Roman" w:hAnsi="Times New Roman" w:cs="Times New Roman"/>
          <w:sz w:val="28"/>
          <w:szCs w:val="36"/>
          <w:lang w:val="ru-RU"/>
        </w:rPr>
      </w:pPr>
      <w:proofErr w:type="spellStart"/>
      <w:r w:rsidRPr="00B015F0">
        <w:rPr>
          <w:rFonts w:ascii="Times New Roman" w:eastAsia="Times New Roman" w:hAnsi="Times New Roman" w:cs="Times New Roman"/>
          <w:sz w:val="28"/>
          <w:szCs w:val="36"/>
          <w:lang w:val="ru-RU"/>
        </w:rPr>
        <w:t>Беспаловская</w:t>
      </w:r>
      <w:proofErr w:type="spellEnd"/>
      <w:r w:rsidRPr="00B015F0">
        <w:rPr>
          <w:rFonts w:ascii="Times New Roman" w:eastAsia="Times New Roman" w:hAnsi="Times New Roman" w:cs="Times New Roman"/>
          <w:sz w:val="28"/>
          <w:szCs w:val="36"/>
          <w:lang w:val="ru-RU"/>
        </w:rPr>
        <w:t xml:space="preserve"> средняя общеобразовательная школа</w:t>
      </w:r>
    </w:p>
    <w:p w14:paraId="3A361683" w14:textId="77777777" w:rsidR="00B015F0" w:rsidRPr="00B015F0" w:rsidRDefault="00B015F0" w:rsidP="00B015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ru-RU"/>
        </w:rPr>
      </w:pPr>
      <w:r w:rsidRPr="00B015F0">
        <w:rPr>
          <w:rFonts w:ascii="Times New Roman" w:eastAsia="Times New Roman" w:hAnsi="Times New Roman" w:cs="Times New Roman"/>
          <w:sz w:val="28"/>
          <w:szCs w:val="36"/>
          <w:lang w:val="ru-RU"/>
        </w:rPr>
        <w:t>Змеиногорского района Алтайского края</w:t>
      </w:r>
    </w:p>
    <w:p w14:paraId="480A783B" w14:textId="77777777" w:rsidR="00B015F0" w:rsidRPr="00B015F0" w:rsidRDefault="00B015F0" w:rsidP="00B015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ru-RU"/>
        </w:rPr>
      </w:pPr>
    </w:p>
    <w:p w14:paraId="54B344B3" w14:textId="77777777" w:rsidR="00B015F0" w:rsidRPr="00B015F0" w:rsidRDefault="00B015F0" w:rsidP="00B015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ru-RU"/>
        </w:rPr>
      </w:pPr>
    </w:p>
    <w:tbl>
      <w:tblPr>
        <w:tblStyle w:val="14"/>
        <w:tblW w:w="4757" w:type="pct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3"/>
        <w:gridCol w:w="4575"/>
      </w:tblGrid>
      <w:tr w:rsidR="00B015F0" w:rsidRPr="00B015F0" w14:paraId="27BF4F5B" w14:textId="77777777" w:rsidTr="003B7136">
        <w:trPr>
          <w:cantSplit/>
          <w:trHeight w:val="1596"/>
        </w:trPr>
        <w:tc>
          <w:tcPr>
            <w:tcW w:w="2710" w:type="pct"/>
          </w:tcPr>
          <w:p w14:paraId="7C5F7BFD" w14:textId="77777777" w:rsidR="00B015F0" w:rsidRPr="00B015F0" w:rsidRDefault="00B015F0" w:rsidP="00B01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val="ru-RU"/>
              </w:rPr>
            </w:pPr>
            <w:r w:rsidRPr="00B015F0">
              <w:rPr>
                <w:rFonts w:ascii="Times New Roman" w:eastAsia="Times New Roman" w:hAnsi="Times New Roman" w:cs="Times New Roman"/>
                <w:sz w:val="28"/>
                <w:szCs w:val="36"/>
                <w:lang w:val="ru-RU"/>
              </w:rPr>
              <w:t xml:space="preserve">РАССМОТРЕНО </w:t>
            </w:r>
          </w:p>
          <w:p w14:paraId="76248780" w14:textId="77777777" w:rsidR="00B015F0" w:rsidRPr="00B015F0" w:rsidRDefault="00B015F0" w:rsidP="00B01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val="ru-RU"/>
              </w:rPr>
            </w:pPr>
            <w:r w:rsidRPr="00B015F0">
              <w:rPr>
                <w:rFonts w:ascii="Times New Roman" w:eastAsia="Times New Roman" w:hAnsi="Times New Roman" w:cs="Times New Roman"/>
                <w:sz w:val="28"/>
                <w:szCs w:val="36"/>
                <w:lang w:val="ru-RU"/>
              </w:rPr>
              <w:t xml:space="preserve">на заседании педагогического совета </w:t>
            </w:r>
          </w:p>
          <w:p w14:paraId="726F3D99" w14:textId="77777777" w:rsidR="00B015F0" w:rsidRPr="00B015F0" w:rsidRDefault="00B015F0" w:rsidP="00B015F0">
            <w:pPr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</w:pPr>
            <w:r w:rsidRPr="00B015F0"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  <w:t>Протокол № 1 от 31.08.2022</w:t>
            </w:r>
          </w:p>
        </w:tc>
        <w:tc>
          <w:tcPr>
            <w:tcW w:w="2290" w:type="pct"/>
          </w:tcPr>
          <w:p w14:paraId="309AF96A" w14:textId="77777777" w:rsidR="00B015F0" w:rsidRPr="00B015F0" w:rsidRDefault="00B015F0" w:rsidP="00B01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val="ru-RU"/>
              </w:rPr>
            </w:pPr>
            <w:r w:rsidRPr="00B015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0288" behindDoc="0" locked="0" layoutInCell="1" allowOverlap="1" wp14:anchorId="4088983C" wp14:editId="53450957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157480</wp:posOffset>
                  </wp:positionV>
                  <wp:extent cx="799465" cy="79057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015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9264" behindDoc="0" locked="0" layoutInCell="1" allowOverlap="1" wp14:anchorId="1A843CC1" wp14:editId="5E1B6C09">
                  <wp:simplePos x="0" y="0"/>
                  <wp:positionH relativeFrom="column">
                    <wp:posOffset>-218440</wp:posOffset>
                  </wp:positionH>
                  <wp:positionV relativeFrom="paragraph">
                    <wp:posOffset>-347345</wp:posOffset>
                  </wp:positionV>
                  <wp:extent cx="1938020" cy="21209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020" cy="212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15F0">
              <w:rPr>
                <w:rFonts w:ascii="Times New Roman" w:eastAsia="Times New Roman" w:hAnsi="Times New Roman" w:cs="Times New Roman"/>
                <w:sz w:val="28"/>
                <w:szCs w:val="36"/>
                <w:lang w:val="ru-RU"/>
              </w:rPr>
              <w:t xml:space="preserve">УТВЕРЖДАЮ </w:t>
            </w:r>
          </w:p>
          <w:p w14:paraId="445F2176" w14:textId="77777777" w:rsidR="00B015F0" w:rsidRPr="00B015F0" w:rsidRDefault="00B015F0" w:rsidP="00B01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val="ru-RU"/>
              </w:rPr>
            </w:pPr>
            <w:r w:rsidRPr="00B015F0">
              <w:rPr>
                <w:rFonts w:ascii="Times New Roman" w:eastAsia="Times New Roman" w:hAnsi="Times New Roman" w:cs="Times New Roman"/>
                <w:sz w:val="28"/>
                <w:szCs w:val="36"/>
                <w:lang w:val="ru-RU"/>
              </w:rPr>
              <w:t xml:space="preserve">Директор МБОУ </w:t>
            </w:r>
            <w:proofErr w:type="spellStart"/>
            <w:r w:rsidRPr="00B015F0">
              <w:rPr>
                <w:rFonts w:ascii="Times New Roman" w:eastAsia="Times New Roman" w:hAnsi="Times New Roman" w:cs="Times New Roman"/>
                <w:sz w:val="28"/>
                <w:szCs w:val="36"/>
                <w:lang w:val="ru-RU"/>
              </w:rPr>
              <w:t>Беспаловская</w:t>
            </w:r>
            <w:proofErr w:type="spellEnd"/>
            <w:r w:rsidRPr="00B015F0">
              <w:rPr>
                <w:rFonts w:ascii="Times New Roman" w:eastAsia="Times New Roman" w:hAnsi="Times New Roman" w:cs="Times New Roman"/>
                <w:sz w:val="28"/>
                <w:szCs w:val="36"/>
                <w:lang w:val="ru-RU"/>
              </w:rPr>
              <w:t xml:space="preserve"> СОШ ________ Т.Н. Фролова </w:t>
            </w:r>
          </w:p>
          <w:p w14:paraId="1093906D" w14:textId="77777777" w:rsidR="00B015F0" w:rsidRPr="00B015F0" w:rsidRDefault="00B015F0" w:rsidP="00B01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val="ru-RU"/>
              </w:rPr>
            </w:pPr>
            <w:r w:rsidRPr="00B015F0">
              <w:rPr>
                <w:rFonts w:ascii="Times New Roman" w:eastAsia="Times New Roman" w:hAnsi="Times New Roman" w:cs="Times New Roman"/>
                <w:sz w:val="28"/>
                <w:szCs w:val="36"/>
                <w:lang w:val="ru-RU"/>
              </w:rPr>
              <w:t xml:space="preserve">Приказ № 58 </w:t>
            </w:r>
          </w:p>
          <w:p w14:paraId="08184FF0" w14:textId="77777777" w:rsidR="00B015F0" w:rsidRPr="00B015F0" w:rsidRDefault="00B015F0" w:rsidP="00B015F0">
            <w:pPr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</w:pPr>
            <w:r w:rsidRPr="00B015F0"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  <w:t xml:space="preserve">От «31» августа 2022г. </w:t>
            </w:r>
          </w:p>
        </w:tc>
      </w:tr>
    </w:tbl>
    <w:p w14:paraId="71540D21" w14:textId="77777777" w:rsidR="00B015F0" w:rsidRPr="00B015F0" w:rsidRDefault="00B015F0" w:rsidP="00B015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ru-RU"/>
        </w:rPr>
      </w:pPr>
    </w:p>
    <w:p w14:paraId="000F236E" w14:textId="4CFF3E68" w:rsidR="00D45E30" w:rsidRDefault="00D45E30" w:rsidP="00E1429E">
      <w:pPr>
        <w:autoSpaceDE w:val="0"/>
        <w:autoSpaceDN w:val="0"/>
        <w:spacing w:after="0" w:line="262" w:lineRule="auto"/>
        <w:ind w:left="3744" w:right="3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709E762" w14:textId="51FE7F01" w:rsidR="00B015F0" w:rsidRDefault="00B015F0" w:rsidP="00E1429E">
      <w:pPr>
        <w:autoSpaceDE w:val="0"/>
        <w:autoSpaceDN w:val="0"/>
        <w:spacing w:after="0" w:line="262" w:lineRule="auto"/>
        <w:ind w:left="3744" w:right="3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B5B327D" w14:textId="64ACB92E" w:rsidR="00B015F0" w:rsidRDefault="00B015F0" w:rsidP="00E1429E">
      <w:pPr>
        <w:autoSpaceDE w:val="0"/>
        <w:autoSpaceDN w:val="0"/>
        <w:spacing w:after="0" w:line="262" w:lineRule="auto"/>
        <w:ind w:left="3744" w:right="3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148F666" w14:textId="772174FA" w:rsidR="00B015F0" w:rsidRDefault="00B015F0" w:rsidP="00E1429E">
      <w:pPr>
        <w:autoSpaceDE w:val="0"/>
        <w:autoSpaceDN w:val="0"/>
        <w:spacing w:after="0" w:line="262" w:lineRule="auto"/>
        <w:ind w:left="3744" w:right="3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991976D" w14:textId="416B0D22" w:rsidR="00B015F0" w:rsidRDefault="00B015F0" w:rsidP="00E1429E">
      <w:pPr>
        <w:autoSpaceDE w:val="0"/>
        <w:autoSpaceDN w:val="0"/>
        <w:spacing w:after="0" w:line="262" w:lineRule="auto"/>
        <w:ind w:left="3744" w:right="3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E3B7B4" w14:textId="77777777" w:rsidR="00B015F0" w:rsidRDefault="00B015F0" w:rsidP="00E1429E">
      <w:pPr>
        <w:autoSpaceDE w:val="0"/>
        <w:autoSpaceDN w:val="0"/>
        <w:spacing w:after="0" w:line="262" w:lineRule="auto"/>
        <w:ind w:left="3744" w:right="3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FCED7E6" w14:textId="77777777" w:rsidR="00493331" w:rsidRPr="00D62361" w:rsidRDefault="00D01D50" w:rsidP="00E1429E">
      <w:pPr>
        <w:autoSpaceDE w:val="0"/>
        <w:autoSpaceDN w:val="0"/>
        <w:spacing w:after="0" w:line="262" w:lineRule="auto"/>
        <w:ind w:left="3744" w:right="3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5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РАБОЧАЯ ПРОГРАММА </w:t>
      </w:r>
    </w:p>
    <w:p w14:paraId="1D3D8174" w14:textId="77777777" w:rsidR="00493331" w:rsidRPr="00D45E30" w:rsidRDefault="00D01D50" w:rsidP="00E1429E">
      <w:pPr>
        <w:autoSpaceDE w:val="0"/>
        <w:autoSpaceDN w:val="0"/>
        <w:spacing w:after="0" w:line="262" w:lineRule="auto"/>
        <w:ind w:left="4320" w:right="388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5E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учебного предмета</w:t>
      </w:r>
      <w:r w:rsidRPr="00D45E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45E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«Математика»</w:t>
      </w:r>
    </w:p>
    <w:p w14:paraId="5B9BF9A9" w14:textId="77777777" w:rsidR="00DD1375" w:rsidRPr="00E1429E" w:rsidRDefault="00D01D50" w:rsidP="00E1429E">
      <w:pPr>
        <w:autoSpaceDE w:val="0"/>
        <w:autoSpaceDN w:val="0"/>
        <w:spacing w:after="0" w:line="262" w:lineRule="auto"/>
        <w:ind w:left="2880" w:right="25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2 класса начального общего образования </w:t>
      </w:r>
      <w:r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2022-2023 учебный год</w:t>
      </w:r>
    </w:p>
    <w:p w14:paraId="09C59CEB" w14:textId="77777777" w:rsidR="00CF277F" w:rsidRPr="00E1429E" w:rsidRDefault="00DD1375" w:rsidP="00E1429E">
      <w:pPr>
        <w:autoSpaceDE w:val="0"/>
        <w:autoSpaceDN w:val="0"/>
        <w:spacing w:after="0" w:line="262" w:lineRule="auto"/>
        <w:ind w:right="25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</w:t>
      </w:r>
    </w:p>
    <w:p w14:paraId="7D2192A6" w14:textId="77777777" w:rsidR="00D45E30" w:rsidRDefault="00D45E30" w:rsidP="00E1429E">
      <w:pPr>
        <w:autoSpaceDE w:val="0"/>
        <w:autoSpaceDN w:val="0"/>
        <w:spacing w:after="0" w:line="262" w:lineRule="auto"/>
        <w:ind w:right="25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0C03DBC0" w14:textId="77777777" w:rsidR="00D45E30" w:rsidRDefault="00D45E30" w:rsidP="00E1429E">
      <w:pPr>
        <w:autoSpaceDE w:val="0"/>
        <w:autoSpaceDN w:val="0"/>
        <w:spacing w:after="0" w:line="262" w:lineRule="auto"/>
        <w:ind w:right="25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0B120887" w14:textId="77777777" w:rsidR="00D45E30" w:rsidRDefault="00D45E30" w:rsidP="00E1429E">
      <w:pPr>
        <w:autoSpaceDE w:val="0"/>
        <w:autoSpaceDN w:val="0"/>
        <w:spacing w:after="0" w:line="262" w:lineRule="auto"/>
        <w:ind w:right="25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4DDDEA39" w14:textId="77777777" w:rsidR="00D45E30" w:rsidRDefault="00D45E30" w:rsidP="00E1429E">
      <w:pPr>
        <w:autoSpaceDE w:val="0"/>
        <w:autoSpaceDN w:val="0"/>
        <w:spacing w:after="0" w:line="262" w:lineRule="auto"/>
        <w:ind w:right="25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556F7BF9" w14:textId="77777777" w:rsidR="00D45E30" w:rsidRDefault="00D45E30" w:rsidP="00E1429E">
      <w:pPr>
        <w:autoSpaceDE w:val="0"/>
        <w:autoSpaceDN w:val="0"/>
        <w:spacing w:after="0" w:line="262" w:lineRule="auto"/>
        <w:ind w:right="25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30F3F58C" w14:textId="77777777" w:rsidR="00D45E30" w:rsidRDefault="00D45E30" w:rsidP="00E1429E">
      <w:pPr>
        <w:autoSpaceDE w:val="0"/>
        <w:autoSpaceDN w:val="0"/>
        <w:spacing w:after="0" w:line="262" w:lineRule="auto"/>
        <w:ind w:right="25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1A1FB987" w14:textId="77777777" w:rsidR="00D45E30" w:rsidRDefault="00D45E30" w:rsidP="00E1429E">
      <w:pPr>
        <w:autoSpaceDE w:val="0"/>
        <w:autoSpaceDN w:val="0"/>
        <w:spacing w:after="0" w:line="262" w:lineRule="auto"/>
        <w:ind w:right="25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4E1D3653" w14:textId="77777777" w:rsidR="003A6BFC" w:rsidRPr="00E1429E" w:rsidRDefault="00DD1375" w:rsidP="00D62361">
      <w:pPr>
        <w:autoSpaceDE w:val="0"/>
        <w:autoSpaceDN w:val="0"/>
        <w:spacing w:after="0" w:line="262" w:lineRule="auto"/>
        <w:ind w:right="25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tbl>
      <w:tblPr>
        <w:tblStyle w:val="2c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</w:tblGrid>
      <w:tr w:rsidR="00B015F0" w:rsidRPr="00B015F0" w14:paraId="59343198" w14:textId="77777777" w:rsidTr="00B015F0">
        <w:tc>
          <w:tcPr>
            <w:tcW w:w="4651" w:type="dxa"/>
          </w:tcPr>
          <w:p w14:paraId="7CCD1CFD" w14:textId="77777777" w:rsidR="00B015F0" w:rsidRPr="00B015F0" w:rsidRDefault="00B015F0" w:rsidP="00B01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15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Разработана учителем начальных классов МБОУ </w:t>
            </w:r>
            <w:proofErr w:type="spellStart"/>
            <w:r w:rsidRPr="00B015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Беспаловская</w:t>
            </w:r>
            <w:proofErr w:type="spellEnd"/>
            <w:r w:rsidRPr="00B015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 Змеиногорского района Алтайского края </w:t>
            </w:r>
          </w:p>
          <w:p w14:paraId="63DE10B7" w14:textId="77777777" w:rsidR="00B015F0" w:rsidRPr="00B015F0" w:rsidRDefault="00B015F0" w:rsidP="00B015F0">
            <w:pPr>
              <w:rPr>
                <w:rFonts w:ascii="Times New Roman" w:eastAsia="Times New Roman" w:hAnsi="Times New Roman"/>
                <w:sz w:val="26"/>
                <w:szCs w:val="24"/>
                <w:lang w:val="ru-RU"/>
              </w:rPr>
            </w:pPr>
            <w:r w:rsidRPr="00B015F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Т.В. </w:t>
            </w:r>
            <w:proofErr w:type="spellStart"/>
            <w:r w:rsidRPr="00B015F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Мининкова</w:t>
            </w:r>
            <w:proofErr w:type="spellEnd"/>
          </w:p>
        </w:tc>
      </w:tr>
    </w:tbl>
    <w:p w14:paraId="425F6A63" w14:textId="77777777" w:rsidR="00B015F0" w:rsidRPr="00B015F0" w:rsidRDefault="00B015F0" w:rsidP="00B015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61812D75" w14:textId="77777777" w:rsidR="00B015F0" w:rsidRPr="00B015F0" w:rsidRDefault="00B015F0" w:rsidP="00B015F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4"/>
          <w:lang w:val="ru-RU"/>
        </w:rPr>
      </w:pPr>
    </w:p>
    <w:p w14:paraId="33B9C502" w14:textId="77777777" w:rsidR="00B015F0" w:rsidRPr="00B015F0" w:rsidRDefault="00B015F0" w:rsidP="00B015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78C7BFF4" w14:textId="77777777" w:rsidR="00B015F0" w:rsidRPr="00B015F0" w:rsidRDefault="00B015F0" w:rsidP="00B015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221BF8DE" w14:textId="77777777" w:rsidR="00B015F0" w:rsidRPr="00B015F0" w:rsidRDefault="00B015F0" w:rsidP="00B015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26270EA1" w14:textId="77777777" w:rsidR="00B015F0" w:rsidRPr="00B015F0" w:rsidRDefault="00B015F0" w:rsidP="00B015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4368EFE2" w14:textId="77777777" w:rsidR="00B015F0" w:rsidRPr="00B015F0" w:rsidRDefault="00B015F0" w:rsidP="00B015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2BC79030" w14:textId="77777777" w:rsidR="00B015F0" w:rsidRPr="00B015F0" w:rsidRDefault="00B015F0" w:rsidP="00B015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21F3482C" w14:textId="77777777" w:rsidR="00B015F0" w:rsidRPr="00B015F0" w:rsidRDefault="00B015F0" w:rsidP="00B015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5F0">
        <w:rPr>
          <w:rFonts w:ascii="Times New Roman" w:eastAsia="Times New Roman" w:hAnsi="Times New Roman" w:cs="Times New Roman"/>
          <w:sz w:val="24"/>
          <w:szCs w:val="24"/>
          <w:lang w:val="ru-RU"/>
        </w:rPr>
        <w:t>Срок реализации 2022 – 2023 учебный год</w:t>
      </w:r>
    </w:p>
    <w:p w14:paraId="0D248572" w14:textId="77777777" w:rsidR="00B015F0" w:rsidRPr="00B015F0" w:rsidRDefault="00B015F0" w:rsidP="00B015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ru-RU"/>
        </w:rPr>
      </w:pPr>
      <w:r w:rsidRPr="00B015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п. </w:t>
      </w:r>
      <w:proofErr w:type="spellStart"/>
      <w:r w:rsidRPr="00B015F0">
        <w:rPr>
          <w:rFonts w:ascii="Times New Roman" w:eastAsia="Times New Roman" w:hAnsi="Times New Roman" w:cs="Times New Roman"/>
          <w:sz w:val="24"/>
          <w:szCs w:val="24"/>
          <w:lang w:val="ru-RU"/>
        </w:rPr>
        <w:t>Беспаловский</w:t>
      </w:r>
      <w:proofErr w:type="spellEnd"/>
    </w:p>
    <w:p w14:paraId="51B9F687" w14:textId="77777777" w:rsidR="003A6BFC" w:rsidRPr="00E1429E" w:rsidRDefault="003A6BFC" w:rsidP="00E1429E">
      <w:pPr>
        <w:autoSpaceDE w:val="0"/>
        <w:autoSpaceDN w:val="0"/>
        <w:spacing w:after="0" w:line="262" w:lineRule="auto"/>
        <w:ind w:right="25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ectPr w:rsidR="003A6BFC" w:rsidRPr="00E1429E">
          <w:pgSz w:w="11900" w:h="16840"/>
          <w:pgMar w:top="298" w:right="880" w:bottom="1440" w:left="738" w:header="720" w:footer="720" w:gutter="0"/>
          <w:cols w:space="720" w:equalWidth="0">
            <w:col w:w="10282" w:space="0"/>
          </w:cols>
          <w:docGrid w:linePitch="360"/>
        </w:sectPr>
      </w:pPr>
    </w:p>
    <w:p w14:paraId="663373DB" w14:textId="77777777"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5EF07817" w14:textId="77777777" w:rsidR="00493331" w:rsidRPr="00E1429E" w:rsidRDefault="00D01D50" w:rsidP="00E1429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14:paraId="4A3BFAE6" w14:textId="77777777" w:rsidR="00493331" w:rsidRPr="00E1429E" w:rsidRDefault="00D01D50" w:rsidP="00E1429E">
      <w:pPr>
        <w:autoSpaceDE w:val="0"/>
        <w:autoSpaceDN w:val="0"/>
        <w:spacing w:after="0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по предмету «Математика» для обучающихся 2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14:paraId="7A151CA6" w14:textId="77777777" w:rsidR="00493331" w:rsidRPr="00E1429E" w:rsidRDefault="00D01D50" w:rsidP="00E1429E">
      <w:pPr>
        <w:autoSpaceDE w:val="0"/>
        <w:autoSpaceDN w:val="0"/>
        <w:spacing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14:paraId="16F8F701" w14:textId="77777777" w:rsidR="00493331" w:rsidRPr="00E1429E" w:rsidRDefault="00D01D50" w:rsidP="00E1429E">
      <w:pPr>
        <w:autoSpaceDE w:val="0"/>
        <w:autoSpaceDN w:val="0"/>
        <w:spacing w:after="0" w:line="271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14:paraId="6828AE03" w14:textId="77777777" w:rsidR="00493331" w:rsidRPr="00E1429E" w:rsidRDefault="00D01D50" w:rsidP="00E1429E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14:paraId="7BA8A252" w14:textId="77777777" w:rsidR="00493331" w:rsidRPr="00E1429E" w:rsidRDefault="00D04928" w:rsidP="00E1429E">
      <w:pPr>
        <w:autoSpaceDE w:val="0"/>
        <w:autoSpaceDN w:val="0"/>
        <w:spacing w:after="0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14:paraId="0F681FF3" w14:textId="77777777" w:rsidR="00493331" w:rsidRPr="00E1429E" w:rsidRDefault="00D04928" w:rsidP="00E1429E">
      <w:pPr>
        <w:autoSpaceDE w:val="0"/>
        <w:autoSpaceDN w:val="0"/>
        <w:spacing w:after="0" w:line="281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</w:t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«больше-меньше», «равно-неравно», «порядок»), смысла арифметических действий, </w:t>
      </w:r>
      <w:r w:rsidR="00D01D50"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зависимостей (работа, движение, продолжительность события). </w:t>
      </w:r>
    </w:p>
    <w:p w14:paraId="289E6001" w14:textId="77777777" w:rsidR="00493331" w:rsidRPr="00E1429E" w:rsidRDefault="00D04928" w:rsidP="00E1429E">
      <w:pPr>
        <w:autoSpaceDE w:val="0"/>
        <w:autoSpaceDN w:val="0"/>
        <w:spacing w:after="0" w:line="281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Обеспечение математического развития младшего школьни</w:t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ка — формирование способности к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интеллектуальной деятельности, пространственного воображения, математической речи; умение строить рассу</w:t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ждения, выбирать аргументацию,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14:paraId="5ED5DF14" w14:textId="77777777" w:rsidR="00493331" w:rsidRPr="00E1429E" w:rsidRDefault="00D04928" w:rsidP="00E1429E">
      <w:pPr>
        <w:autoSpaceDE w:val="0"/>
        <w:autoSpaceDN w:val="0"/>
        <w:spacing w:after="0" w:line="281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Становление учебно-познавательных мотивов и интереса к изучению математики и </w:t>
      </w:r>
      <w:r w:rsidR="00D01D50"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="00D01D50"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математических те</w:t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рминах и понятиях; прочных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навыков использования математических знаний в повседневной жизни.</w:t>
      </w:r>
    </w:p>
    <w:p w14:paraId="4DDBDE80" w14:textId="77777777" w:rsidR="00493331" w:rsidRPr="00E1429E" w:rsidRDefault="00D01D50" w:rsidP="00E1429E">
      <w:pPr>
        <w:tabs>
          <w:tab w:val="left" w:pos="180"/>
        </w:tabs>
        <w:autoSpaceDE w:val="0"/>
        <w:autoSpaceDN w:val="0"/>
        <w:spacing w:after="0" w:line="262" w:lineRule="auto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14:paraId="06F3C559" w14:textId="77777777" w:rsidR="00493331" w:rsidRPr="00E1429E" w:rsidRDefault="00D04928" w:rsidP="00E1429E">
      <w:pPr>
        <w:autoSpaceDE w:val="0"/>
        <w:autoSpaceDN w:val="0"/>
        <w:spacing w:after="0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понимание математических отношений выступает средством познания закономерностей существования   окруж</w:t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ающего мира, фактов, процессов и явлений, происходящих в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природе и в обществе (хронология событий, протяжённость по времени, образование целого из частей, изменение формы, размера и т.д.); </w:t>
      </w:r>
    </w:p>
    <w:p w14:paraId="50E68993" w14:textId="77777777" w:rsidR="00493331" w:rsidRPr="00E1429E" w:rsidRDefault="00D04928" w:rsidP="00E1429E">
      <w:pPr>
        <w:autoSpaceDE w:val="0"/>
        <w:autoSpaceDN w:val="0"/>
        <w:spacing w:after="0" w:line="271" w:lineRule="auto"/>
        <w:ind w:left="42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14:paraId="3738A69E" w14:textId="77777777" w:rsidR="00493331" w:rsidRPr="00E1429E" w:rsidRDefault="00D04928" w:rsidP="00D45E30">
      <w:pPr>
        <w:autoSpaceDE w:val="0"/>
        <w:autoSpaceDN w:val="0"/>
        <w:spacing w:after="0" w:line="271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  <w:sectPr w:rsidR="00493331" w:rsidRPr="00E1429E">
          <w:pgSz w:w="11900" w:h="16840"/>
          <w:pgMar w:top="298" w:right="634" w:bottom="380" w:left="666" w:header="720" w:footer="720" w:gutter="0"/>
          <w:cols w:space="720" w:equalWidth="0">
            <w:col w:w="10600" w:space="0"/>
          </w:cols>
          <w:docGrid w:linePitch="360"/>
        </w:sect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</w:t>
      </w:r>
      <w:r w:rsidR="00D45E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гать или подтверждать истинность</w:t>
      </w:r>
    </w:p>
    <w:p w14:paraId="135CC98D" w14:textId="77777777" w:rsidR="00493331" w:rsidRPr="00E1429E" w:rsidRDefault="00D01D50" w:rsidP="00D45E30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предположения).</w:t>
      </w:r>
    </w:p>
    <w:p w14:paraId="69ACEB01" w14:textId="77777777" w:rsidR="00493331" w:rsidRPr="00E1429E" w:rsidRDefault="00D01D50" w:rsidP="00E1429E">
      <w:pPr>
        <w:autoSpaceDE w:val="0"/>
        <w:autoSpaceDN w:val="0"/>
        <w:spacing w:after="0" w:line="28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</w:t>
      </w:r>
      <w:r w:rsidR="004E489B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форму, выявить зависимости и </w:t>
      </w:r>
      <w:r w:rsidR="00895569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закономерности их расположения во времени и </w:t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информации, в том числе и графическими (таблица, диаграмма, схема).</w:t>
      </w:r>
    </w:p>
    <w:p w14:paraId="29C07BD4" w14:textId="77777777" w:rsidR="00493331" w:rsidRPr="00E1429E" w:rsidRDefault="00D01D50" w:rsidP="00E1429E">
      <w:pPr>
        <w:autoSpaceDE w:val="0"/>
        <w:autoSpaceDN w:val="0"/>
        <w:spacing w:after="0" w:line="286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14:paraId="585B2E29" w14:textId="77777777" w:rsidR="00493331" w:rsidRPr="00E1429E" w:rsidRDefault="00D01D50" w:rsidP="00E1429E">
      <w:pPr>
        <w:autoSpaceDE w:val="0"/>
        <w:autoSpaceDN w:val="0"/>
        <w:spacing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изучение математики в 2 классе отводится 4 часа в неделю, всего 136 часов.</w:t>
      </w:r>
    </w:p>
    <w:p w14:paraId="3D06B2F0" w14:textId="77777777"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493331" w:rsidRPr="00E1429E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14:paraId="450B6513" w14:textId="77777777"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6131531B" w14:textId="77777777" w:rsidR="00493331" w:rsidRPr="00E1429E" w:rsidRDefault="00D01D50" w:rsidP="00E1429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14:paraId="3C4E1E68" w14:textId="77777777" w:rsidR="00493331" w:rsidRPr="00E1429E" w:rsidRDefault="00D01D50" w:rsidP="00E1429E">
      <w:pPr>
        <w:autoSpaceDE w:val="0"/>
        <w:autoSpaceDN w:val="0"/>
        <w:spacing w:after="0" w:line="271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Основное содержание обучения в программе представлено разделами: «Числа и величины»,</w:t>
      </w:r>
      <w:r w:rsidR="004E489B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14:paraId="1BF14F54" w14:textId="77777777" w:rsidR="00493331" w:rsidRPr="00E1429E" w:rsidRDefault="00D01D50" w:rsidP="00E1429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Числа и величины</w:t>
      </w:r>
    </w:p>
    <w:p w14:paraId="137D114D" w14:textId="77777777" w:rsidR="00493331" w:rsidRPr="00E1429E" w:rsidRDefault="00D01D50" w:rsidP="00E1429E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Числа в пределах 100: чтение, запись, десятичный состав, сравнение Запись равенства, неравенства Увеличение/уменьшение числа на несколько единиц/десятков; разностное сравнение чисел.</w:t>
      </w:r>
    </w:p>
    <w:p w14:paraId="400D6AE6" w14:textId="77777777" w:rsidR="00493331" w:rsidRPr="00E1429E" w:rsidRDefault="00D01D50" w:rsidP="00E1429E">
      <w:pPr>
        <w:autoSpaceDE w:val="0"/>
        <w:autoSpaceDN w:val="0"/>
        <w:spacing w:after="0" w:line="27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Величины: сравнение </w:t>
      </w:r>
      <w:r w:rsidR="004E489B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 массе (единица массы — кило</w:t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грамм); измерение длины (единицы длины— метр, дециметр, сантиметр, миллиметр), врем</w:t>
      </w:r>
      <w:r w:rsidR="004E489B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ени (единицы времени — час, ми</w:t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нута) Соотношение между единицами величины (в пределах 100), его применение для решения практических задач</w:t>
      </w:r>
    </w:p>
    <w:p w14:paraId="5DCACEAC" w14:textId="77777777" w:rsidR="00493331" w:rsidRPr="00E1429E" w:rsidRDefault="00D01D50" w:rsidP="00E1429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Арифметические действия</w:t>
      </w:r>
    </w:p>
    <w:p w14:paraId="48678383" w14:textId="77777777" w:rsidR="00493331" w:rsidRPr="00E1429E" w:rsidRDefault="00D01D50" w:rsidP="00E1429E">
      <w:pPr>
        <w:tabs>
          <w:tab w:val="left" w:pos="180"/>
        </w:tabs>
        <w:autoSpaceDE w:val="0"/>
        <w:autoSpaceDN w:val="0"/>
        <w:spacing w:after="0" w:line="28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Устное сложение и вычитание чисел в пределах 100 без перехода и с переходом через разряд Письменное сложение и вычитание чисел в пределах 100. Переместительное, сочетательное свойства сложения, их применение для вычислений Взаимосвязь компонентов и результата действия сложения, действия вычитания Проверка результата вычисления (реальность ответа, обратное действие) </w:t>
      </w:r>
      <w:r w:rsidRPr="00E1429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Действия умножения и деления чисел в практических и учебных ситуациях Названия компонентов действий умножения, деления.</w:t>
      </w:r>
    </w:p>
    <w:p w14:paraId="462D0910" w14:textId="77777777" w:rsidR="00493331" w:rsidRPr="00E1429E" w:rsidRDefault="00D01D50" w:rsidP="00E1429E">
      <w:pPr>
        <w:autoSpaceDE w:val="0"/>
        <w:autoSpaceDN w:val="0"/>
        <w:spacing w:after="0" w:line="271" w:lineRule="auto"/>
        <w:ind w:right="43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Табличное умножение в пределах 50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14:paraId="48C187CC" w14:textId="77777777" w:rsidR="00493331" w:rsidRPr="00E1429E" w:rsidRDefault="00D01D50" w:rsidP="00E1429E">
      <w:pPr>
        <w:autoSpaceDE w:val="0"/>
        <w:autoSpaceDN w:val="0"/>
        <w:spacing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Неизвестный компонент действия сложения, действия вычитания; его нахождение.</w:t>
      </w:r>
    </w:p>
    <w:p w14:paraId="438386E9" w14:textId="77777777" w:rsidR="00493331" w:rsidRPr="00E1429E" w:rsidRDefault="00D01D50" w:rsidP="00E1429E">
      <w:pPr>
        <w:autoSpaceDE w:val="0"/>
        <w:autoSpaceDN w:val="0"/>
        <w:spacing w:after="0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Числовое выражение: чтение, запись, вычисление значения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14:paraId="27DB5E68" w14:textId="77777777" w:rsidR="00493331" w:rsidRPr="00E1429E" w:rsidRDefault="00D01D50" w:rsidP="00E1429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Текстовые задачи</w:t>
      </w:r>
    </w:p>
    <w:p w14:paraId="25C17361" w14:textId="77777777" w:rsidR="00493331" w:rsidRPr="00E1429E" w:rsidRDefault="00D01D50" w:rsidP="00E1429E">
      <w:pPr>
        <w:autoSpaceDE w:val="0"/>
        <w:autoSpaceDN w:val="0"/>
        <w:spacing w:after="0" w:line="283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Чтение, представление текста задачи в виде рисунка, схемы или другой модели. 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</w:t>
      </w:r>
      <w:r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(сложение, вычитание,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14:paraId="0974218A" w14:textId="77777777" w:rsidR="00493331" w:rsidRPr="00E1429E" w:rsidRDefault="00D01D50" w:rsidP="00E1429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Пространственные отношения и геометрические фигуры</w:t>
      </w:r>
    </w:p>
    <w:p w14:paraId="473761AE" w14:textId="77777777" w:rsidR="00493331" w:rsidRPr="00E1429E" w:rsidRDefault="00D01D50" w:rsidP="00E1429E">
      <w:pPr>
        <w:autoSpaceDE w:val="0"/>
        <w:autoSpaceDN w:val="0"/>
        <w:spacing w:after="0" w:line="28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 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данного/изображенного прямоугольника (квадрата), запись результата измерения в сантиметрах.</w:t>
      </w:r>
    </w:p>
    <w:p w14:paraId="32AB330B" w14:textId="77777777" w:rsidR="00493331" w:rsidRPr="00E1429E" w:rsidRDefault="00D01D50" w:rsidP="00E1429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Математическая информация</w:t>
      </w:r>
    </w:p>
    <w:p w14:paraId="6CD1F6DF" w14:textId="77777777" w:rsidR="00493331" w:rsidRPr="00E1429E" w:rsidRDefault="00D01D50" w:rsidP="00E1429E">
      <w:pPr>
        <w:autoSpaceDE w:val="0"/>
        <w:autoSpaceDN w:val="0"/>
        <w:spacing w:after="0" w:line="271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Нахождение, фо</w:t>
      </w:r>
      <w:r w:rsidR="004E489B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рмулирование одного-двух общих </w:t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  признаку.     Закономерность в ряду чисел, геометрических фигур, объектов</w:t>
      </w:r>
    </w:p>
    <w:p w14:paraId="4DF8CCF6" w14:textId="77777777"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493331" w:rsidRPr="00E1429E">
          <w:pgSz w:w="11900" w:h="16840"/>
          <w:pgMar w:top="298" w:right="650" w:bottom="36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CDBCE42" w14:textId="77777777"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7784B275" w14:textId="77777777" w:rsidR="00493331" w:rsidRPr="00E1429E" w:rsidRDefault="004E489B" w:rsidP="00E1429E">
      <w:pPr>
        <w:autoSpaceDE w:val="0"/>
        <w:autoSpaceDN w:val="0"/>
        <w:spacing w:after="0" w:line="28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повседневной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жизни. Верные (истинные) и нев</w:t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ерные (ложные) утверждения, со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держащие </w:t>
      </w:r>
      <w:r w:rsidR="00D01D50"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количественны</w:t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е, пространственные отношения,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зависимости между числами/величинами </w:t>
      </w:r>
      <w:r w:rsidR="00D01D50"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Конструирование утверждений с использованием слов «каждый», «все». 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 Внесение данных в таблицу, дополнение моделей (схем, изображений) готовыми числовыми данными. Алгоритмы (приёмы, правила) устных и письменных вычислений, измерений и построения геометрических фигур. Правила работы с электронными средствами обучения (электронной формой учебника, компьютерными тренажёрами).</w:t>
      </w:r>
    </w:p>
    <w:p w14:paraId="38BF35B4" w14:textId="77777777" w:rsidR="00493331" w:rsidRPr="00E1429E" w:rsidRDefault="00D01D50" w:rsidP="00E1429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УНИВЕРСАЛЬНЫЕ УЧЕБНЫЕ ДЕЙСТВИЯ (ПРОПЕДЕВТИЧЕСКИЙ УРОВЕНЬ)</w:t>
      </w:r>
    </w:p>
    <w:p w14:paraId="1A7C1655" w14:textId="77777777" w:rsidR="00493331" w:rsidRPr="00E1429E" w:rsidRDefault="00D01D50" w:rsidP="00E1429E">
      <w:pPr>
        <w:autoSpaceDE w:val="0"/>
        <w:autoSpaceDN w:val="0"/>
        <w:spacing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Универсальные познавательные учебные действия:</w:t>
      </w:r>
    </w:p>
    <w:p w14:paraId="2571697C" w14:textId="77777777" w:rsidR="00493331" w:rsidRPr="00E1429E" w:rsidRDefault="004E489B" w:rsidP="00E1429E">
      <w:pPr>
        <w:autoSpaceDE w:val="0"/>
        <w:autoSpaceDN w:val="0"/>
        <w:spacing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наблюдать математические отношения (часть-целое, больше-меньше) в окружающем мире; </w:t>
      </w:r>
    </w:p>
    <w:p w14:paraId="0AE89324" w14:textId="77777777" w:rsidR="00493331" w:rsidRPr="00E1429E" w:rsidRDefault="004E489B" w:rsidP="00E1429E">
      <w:pPr>
        <w:autoSpaceDE w:val="0"/>
        <w:autoSpaceDN w:val="0"/>
        <w:spacing w:after="0" w:line="262" w:lineRule="auto"/>
        <w:ind w:left="420" w:right="1296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назначение и использовать простейшие измерительные приборы (сантиметровая лента, весы); </w:t>
      </w:r>
    </w:p>
    <w:p w14:paraId="17617E6F" w14:textId="77777777" w:rsidR="00493331" w:rsidRPr="00E1429E" w:rsidRDefault="004E489B" w:rsidP="00E1429E">
      <w:pPr>
        <w:autoSpaceDE w:val="0"/>
        <w:autoSpaceDN w:val="0"/>
        <w:spacing w:after="0" w:line="262" w:lineRule="auto"/>
        <w:ind w:left="42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сравнивать группы объектов (чисел, величин, геометрических фигур) по самостоятельно выбранному основанию; </w:t>
      </w:r>
    </w:p>
    <w:p w14:paraId="123C1E33" w14:textId="77777777" w:rsidR="00493331" w:rsidRPr="00E1429E" w:rsidRDefault="004E489B" w:rsidP="00E1429E">
      <w:pPr>
        <w:autoSpaceDE w:val="0"/>
        <w:autoSpaceDN w:val="0"/>
        <w:spacing w:after="0" w:line="262" w:lineRule="auto"/>
        <w:ind w:left="42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распределять (классифицировать) объекты </w:t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(числа,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величины, геометрические фигуры, текстовые задачи в одно действие) на группы; </w:t>
      </w:r>
    </w:p>
    <w:p w14:paraId="275F5502" w14:textId="77777777" w:rsidR="00493331" w:rsidRPr="00E1429E" w:rsidRDefault="004E489B" w:rsidP="00E1429E">
      <w:pPr>
        <w:autoSpaceDE w:val="0"/>
        <w:autoSpaceDN w:val="0"/>
        <w:spacing w:after="0" w:line="262" w:lineRule="auto"/>
        <w:ind w:left="42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обнаруживать модели геометрических фигур в окружающем мире; вести поиск различных решений задачи (расчётной, с геометрическим содержанием); </w:t>
      </w:r>
    </w:p>
    <w:p w14:paraId="0F4CF656" w14:textId="77777777" w:rsidR="00493331" w:rsidRPr="00E1429E" w:rsidRDefault="004E489B" w:rsidP="00E1429E">
      <w:pPr>
        <w:autoSpaceDE w:val="0"/>
        <w:autoSpaceDN w:val="0"/>
        <w:spacing w:after="0" w:line="262" w:lineRule="auto"/>
        <w:ind w:left="420"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порядок выполнения действий в числовом </w:t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выражении, содержащем действия сложения и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вычитания (со скобками/без скобок); </w:t>
      </w:r>
    </w:p>
    <w:p w14:paraId="1692F518" w14:textId="77777777" w:rsidR="00493331" w:rsidRPr="00E1429E" w:rsidRDefault="004E489B" w:rsidP="00E1429E">
      <w:pPr>
        <w:autoSpaceDE w:val="0"/>
        <w:autoSpaceDN w:val="0"/>
        <w:spacing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соответствие между математическим выражением и его текстовым описанием; </w:t>
      </w:r>
    </w:p>
    <w:p w14:paraId="1ED167DF" w14:textId="77777777" w:rsidR="00493331" w:rsidRPr="00E1429E" w:rsidRDefault="004E489B" w:rsidP="00E1429E">
      <w:pPr>
        <w:autoSpaceDE w:val="0"/>
        <w:autoSpaceDN w:val="0"/>
        <w:spacing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подбирать примеры, подтверждающие суждение, вывод, ответ.</w:t>
      </w:r>
    </w:p>
    <w:p w14:paraId="628A9ACB" w14:textId="77777777" w:rsidR="00493331" w:rsidRPr="00E1429E" w:rsidRDefault="00D01D50" w:rsidP="00E1429E">
      <w:pPr>
        <w:autoSpaceDE w:val="0"/>
        <w:autoSpaceDN w:val="0"/>
        <w:spacing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информацией:</w:t>
      </w:r>
    </w:p>
    <w:p w14:paraId="7A615434" w14:textId="77777777" w:rsidR="00493331" w:rsidRPr="00E1429E" w:rsidRDefault="00B020C1" w:rsidP="00E1429E">
      <w:pPr>
        <w:autoSpaceDE w:val="0"/>
        <w:autoSpaceDN w:val="0"/>
        <w:spacing w:after="0" w:line="262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извлекать и использовать информацию, представленную в текстовой, графической (рисунок, схема, таблица) форме, заполнять таблицы; </w:t>
      </w:r>
    </w:p>
    <w:p w14:paraId="02E855C4" w14:textId="77777777" w:rsidR="00493331" w:rsidRPr="00E1429E" w:rsidRDefault="00B020C1" w:rsidP="00E1429E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устанавливать логику перебора вариантов для решения простейших комбинаторных задач; </w:t>
      </w:r>
    </w:p>
    <w:p w14:paraId="262EF1E2" w14:textId="77777777" w:rsidR="00493331" w:rsidRPr="00E1429E" w:rsidRDefault="00B020C1" w:rsidP="00E1429E">
      <w:pPr>
        <w:autoSpaceDE w:val="0"/>
        <w:autoSpaceDN w:val="0"/>
        <w:spacing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дополнять модели (схемы, изображения) готовыми числовыми данными.</w:t>
      </w:r>
    </w:p>
    <w:p w14:paraId="72022EFC" w14:textId="77777777" w:rsidR="00493331" w:rsidRPr="00E1429E" w:rsidRDefault="00D01D50" w:rsidP="00E1429E">
      <w:pPr>
        <w:autoSpaceDE w:val="0"/>
        <w:autoSpaceDN w:val="0"/>
        <w:spacing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Универсальные коммуникативные учебные действия:</w:t>
      </w:r>
    </w:p>
    <w:p w14:paraId="58D1801E" w14:textId="77777777" w:rsidR="00493331" w:rsidRPr="00E1429E" w:rsidRDefault="00B020C1" w:rsidP="00E1429E">
      <w:pPr>
        <w:autoSpaceDE w:val="0"/>
        <w:autoSpaceDN w:val="0"/>
        <w:spacing w:after="0" w:line="262" w:lineRule="auto"/>
        <w:ind w:left="42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комментировать ход вычислений; объяснять выбор величины, соответствующей ситуации измерения; </w:t>
      </w:r>
    </w:p>
    <w:p w14:paraId="782CE16D" w14:textId="77777777" w:rsidR="00493331" w:rsidRPr="00E1429E" w:rsidRDefault="00B020C1" w:rsidP="00E1429E">
      <w:pPr>
        <w:autoSpaceDE w:val="0"/>
        <w:autoSpaceDN w:val="0"/>
        <w:spacing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составлять текстовую задачу с заданным отношением (готовым решением) по образцу; </w:t>
      </w:r>
    </w:p>
    <w:p w14:paraId="6CD10D54" w14:textId="77777777" w:rsidR="00493331" w:rsidRPr="00E1429E" w:rsidRDefault="00B020C1" w:rsidP="00E1429E">
      <w:pPr>
        <w:autoSpaceDE w:val="0"/>
        <w:autoSpaceDN w:val="0"/>
        <w:spacing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математические знаки и терминологию для описания сюжетной ситуации; </w:t>
      </w:r>
    </w:p>
    <w:p w14:paraId="2AF93DBD" w14:textId="77777777" w:rsidR="00493331" w:rsidRPr="00E1429E" w:rsidRDefault="00B020C1" w:rsidP="00E1429E">
      <w:pPr>
        <w:autoSpaceDE w:val="0"/>
        <w:autoSpaceDN w:val="0"/>
        <w:spacing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конструирования утверждений, выводов относительно данных объектов, отношения; </w:t>
      </w:r>
    </w:p>
    <w:p w14:paraId="36C236A1" w14:textId="77777777" w:rsidR="00493331" w:rsidRPr="00E1429E" w:rsidRDefault="00B020C1" w:rsidP="00E1429E">
      <w:pPr>
        <w:autoSpaceDE w:val="0"/>
        <w:autoSpaceDN w:val="0"/>
        <w:spacing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называть числа, величины, геометрические фигуры, обладающие заданным свойством; </w:t>
      </w:r>
    </w:p>
    <w:p w14:paraId="53B69674" w14:textId="77777777" w:rsidR="00493331" w:rsidRPr="00E1429E" w:rsidRDefault="00B020C1" w:rsidP="00E1429E">
      <w:pPr>
        <w:autoSpaceDE w:val="0"/>
        <w:autoSpaceDN w:val="0"/>
        <w:spacing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записывать, читать число, числовое выражение; </w:t>
      </w:r>
    </w:p>
    <w:p w14:paraId="1EB6C36C" w14:textId="77777777" w:rsidR="00493331" w:rsidRPr="00E1429E" w:rsidRDefault="00B020C1" w:rsidP="00E1429E">
      <w:pPr>
        <w:autoSpaceDE w:val="0"/>
        <w:autoSpaceDN w:val="0"/>
        <w:spacing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примеры, иллюстрирующие смысл арифметического действия; </w:t>
      </w:r>
    </w:p>
    <w:p w14:paraId="6473D38F" w14:textId="77777777"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493331" w:rsidRPr="00E1429E">
          <w:pgSz w:w="11900" w:h="16840"/>
          <w:pgMar w:top="286" w:right="688" w:bottom="468" w:left="666" w:header="720" w:footer="720" w:gutter="0"/>
          <w:cols w:space="720" w:equalWidth="0">
            <w:col w:w="10546" w:space="0"/>
          </w:cols>
          <w:docGrid w:linePitch="360"/>
        </w:sectPr>
      </w:pPr>
    </w:p>
    <w:p w14:paraId="4A88002C" w14:textId="77777777"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5E7B6F0D" w14:textId="77777777" w:rsidR="00493331" w:rsidRPr="00E1429E" w:rsidRDefault="00B020C1" w:rsidP="00E1429E">
      <w:pPr>
        <w:autoSpaceDE w:val="0"/>
        <w:autoSpaceDN w:val="0"/>
        <w:spacing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конструировать утверждения с использованием слов «каждый», «все».</w:t>
      </w:r>
    </w:p>
    <w:p w14:paraId="4060221C" w14:textId="77777777" w:rsidR="00493331" w:rsidRPr="00E1429E" w:rsidRDefault="00D01D50" w:rsidP="00E1429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Универсальные регулятивные учебные действия:</w:t>
      </w:r>
    </w:p>
    <w:p w14:paraId="43096496" w14:textId="77777777" w:rsidR="00493331" w:rsidRPr="00E1429E" w:rsidRDefault="00B020C1" w:rsidP="00E1429E">
      <w:pPr>
        <w:autoSpaceDE w:val="0"/>
        <w:autoSpaceDN w:val="0"/>
        <w:spacing w:after="0" w:line="262" w:lineRule="auto"/>
        <w:ind w:left="240" w:right="1296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следовать установленному правилу, по которому составлен ряд чисел, величин, геометрических фигур; </w:t>
      </w:r>
    </w:p>
    <w:p w14:paraId="5A64B538" w14:textId="77777777" w:rsidR="00493331" w:rsidRPr="00E1429E" w:rsidRDefault="00B020C1" w:rsidP="00E1429E">
      <w:pPr>
        <w:autoSpaceDE w:val="0"/>
        <w:autoSpaceDN w:val="0"/>
        <w:spacing w:after="0" w:line="262" w:lineRule="auto"/>
        <w:ind w:left="240" w:right="1296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организовывать, участвовать, контролировать ход и результат парной работы с математическим материалом; </w:t>
      </w:r>
    </w:p>
    <w:p w14:paraId="6489004E" w14:textId="77777777" w:rsidR="00493331" w:rsidRPr="00E1429E" w:rsidRDefault="00B020C1" w:rsidP="00E1429E">
      <w:pPr>
        <w:autoSpaceDE w:val="0"/>
        <w:autoSpaceDN w:val="0"/>
        <w:spacing w:after="0" w:line="262" w:lineRule="auto"/>
        <w:ind w:left="24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проверять правильность вычисления с помощью другого приёма выполнения действия, обратного действия; </w:t>
      </w:r>
    </w:p>
    <w:p w14:paraId="76DD9DCE" w14:textId="77777777" w:rsidR="00493331" w:rsidRPr="00E1429E" w:rsidRDefault="00B020C1" w:rsidP="00E1429E">
      <w:pPr>
        <w:autoSpaceDE w:val="0"/>
        <w:autoSpaceDN w:val="0"/>
        <w:spacing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находить с помощью учителя причину возникшей ошибки и трудности.</w:t>
      </w:r>
    </w:p>
    <w:p w14:paraId="2EFBD023" w14:textId="77777777" w:rsidR="00493331" w:rsidRPr="00E1429E" w:rsidRDefault="00D01D50" w:rsidP="00E1429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деятельность:</w:t>
      </w:r>
    </w:p>
    <w:p w14:paraId="0D6CA290" w14:textId="77777777" w:rsidR="00493331" w:rsidRPr="00E1429E" w:rsidRDefault="00B020C1" w:rsidP="00E1429E">
      <w:pPr>
        <w:autoSpaceDE w:val="0"/>
        <w:autoSpaceDN w:val="0"/>
        <w:spacing w:after="0" w:line="262" w:lineRule="auto"/>
        <w:ind w:left="24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принимать правила совместной деятельности при работе в парах, группах, составленных учителем или самостоятельно; </w:t>
      </w:r>
    </w:p>
    <w:p w14:paraId="1BA52B9B" w14:textId="77777777" w:rsidR="00493331" w:rsidRPr="00E1429E" w:rsidRDefault="00B020C1" w:rsidP="00E1429E">
      <w:pPr>
        <w:autoSpaceDE w:val="0"/>
        <w:autoSpaceDN w:val="0"/>
        <w:spacing w:after="0" w:line="271" w:lineRule="auto"/>
        <w:ind w:left="24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 </w:t>
      </w:r>
    </w:p>
    <w:p w14:paraId="2A86A31D" w14:textId="77777777" w:rsidR="00493331" w:rsidRPr="00E1429E" w:rsidRDefault="008429B3" w:rsidP="00E1429E">
      <w:pPr>
        <w:autoSpaceDE w:val="0"/>
        <w:autoSpaceDN w:val="0"/>
        <w:spacing w:after="0" w:line="271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 </w:t>
      </w:r>
    </w:p>
    <w:p w14:paraId="0A2C6628" w14:textId="77777777" w:rsidR="00493331" w:rsidRPr="00E1429E" w:rsidRDefault="008429B3" w:rsidP="00E1429E">
      <w:pPr>
        <w:autoSpaceDE w:val="0"/>
        <w:autoSpaceDN w:val="0"/>
        <w:spacing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выполнять прикидку и оценку результата действий, измерений); </w:t>
      </w:r>
    </w:p>
    <w:p w14:paraId="6457BF1B" w14:textId="77777777" w:rsidR="00493331" w:rsidRPr="00E1429E" w:rsidRDefault="008429B3" w:rsidP="00E1429E">
      <w:pPr>
        <w:autoSpaceDE w:val="0"/>
        <w:autoSpaceDN w:val="0"/>
        <w:spacing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совместно с учителем оценивать результаты выполнения общей работы.</w:t>
      </w:r>
    </w:p>
    <w:p w14:paraId="154B5FF4" w14:textId="77777777"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493331" w:rsidRPr="00E1429E">
          <w:pgSz w:w="11900" w:h="16840"/>
          <w:pgMar w:top="328" w:right="888" w:bottom="1440" w:left="846" w:header="720" w:footer="720" w:gutter="0"/>
          <w:cols w:space="720" w:equalWidth="0">
            <w:col w:w="10166" w:space="0"/>
          </w:cols>
          <w:docGrid w:linePitch="360"/>
        </w:sectPr>
      </w:pPr>
    </w:p>
    <w:p w14:paraId="07ACD1C3" w14:textId="77777777"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0BF7C936" w14:textId="77777777" w:rsidR="00493331" w:rsidRPr="00E1429E" w:rsidRDefault="00D01D50" w:rsidP="00E1429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14:paraId="3BEEC5E7" w14:textId="77777777" w:rsidR="00493331" w:rsidRPr="00E1429E" w:rsidRDefault="00D01D50" w:rsidP="00E1429E">
      <w:pPr>
        <w:tabs>
          <w:tab w:val="left" w:pos="180"/>
        </w:tabs>
        <w:autoSpaceDE w:val="0"/>
        <w:autoSpaceDN w:val="0"/>
        <w:spacing w:after="0" w:line="262" w:lineRule="auto"/>
        <w:ind w:right="1152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Изучение математики в 2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522B0BFA" w14:textId="77777777" w:rsidR="00493331" w:rsidRPr="00E1429E" w:rsidRDefault="00D01D50" w:rsidP="00E1429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58776696" w14:textId="77777777" w:rsidR="00493331" w:rsidRPr="00E1429E" w:rsidRDefault="00D01D50" w:rsidP="00E1429E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14:paraId="77A7707D" w14:textId="77777777" w:rsidR="00493331" w:rsidRPr="00E1429E" w:rsidRDefault="008429B3" w:rsidP="00E1429E">
      <w:pPr>
        <w:autoSpaceDE w:val="0"/>
        <w:autoSpaceDN w:val="0"/>
        <w:spacing w:after="0" w:line="262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осознавать необходимость изучения математики для адаптации к жизненным ситуациям, для развития общей культуры человека; </w:t>
      </w:r>
    </w:p>
    <w:p w14:paraId="6D93701B" w14:textId="77777777" w:rsidR="00493331" w:rsidRPr="00E1429E" w:rsidRDefault="008429B3" w:rsidP="00E1429E">
      <w:pPr>
        <w:autoSpaceDE w:val="0"/>
        <w:autoSpaceDN w:val="0"/>
        <w:spacing w:after="0" w:line="262" w:lineRule="auto"/>
        <w:ind w:left="42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развития способности мыслить, рассуждать, выдвигать предположения и доказывать или опровергать их; </w:t>
      </w:r>
    </w:p>
    <w:p w14:paraId="4C40B006" w14:textId="77777777" w:rsidR="00493331" w:rsidRPr="00E1429E" w:rsidRDefault="008429B3" w:rsidP="00E1429E">
      <w:pPr>
        <w:autoSpaceDE w:val="0"/>
        <w:autoSpaceDN w:val="0"/>
        <w:spacing w:after="0" w:line="271" w:lineRule="auto"/>
        <w:ind w:left="420"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68ADA587" w14:textId="77777777" w:rsidR="00493331" w:rsidRPr="00E1429E" w:rsidRDefault="008429B3" w:rsidP="00E1429E">
      <w:pPr>
        <w:autoSpaceDE w:val="0"/>
        <w:autoSpaceDN w:val="0"/>
        <w:spacing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осваивать навыки организации безопасного поведения в информационной среде; </w:t>
      </w:r>
    </w:p>
    <w:p w14:paraId="68B41397" w14:textId="77777777" w:rsidR="00493331" w:rsidRPr="00E1429E" w:rsidRDefault="008429B3" w:rsidP="00E1429E">
      <w:pPr>
        <w:autoSpaceDE w:val="0"/>
        <w:autoSpaceDN w:val="0"/>
        <w:spacing w:after="0" w:line="262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14:paraId="5F60891B" w14:textId="77777777" w:rsidR="00493331" w:rsidRPr="00E1429E" w:rsidRDefault="008429B3" w:rsidP="00E1429E">
      <w:pPr>
        <w:autoSpaceDE w:val="0"/>
        <w:autoSpaceDN w:val="0"/>
        <w:spacing w:after="0" w:line="271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14:paraId="1578B750" w14:textId="77777777" w:rsidR="00493331" w:rsidRPr="00E1429E" w:rsidRDefault="008429B3" w:rsidP="00E1429E">
      <w:pPr>
        <w:autoSpaceDE w:val="0"/>
        <w:autoSpaceDN w:val="0"/>
        <w:spacing w:after="0" w:line="262" w:lineRule="auto"/>
        <w:ind w:left="420"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14:paraId="531D3E1F" w14:textId="77777777" w:rsidR="00493331" w:rsidRPr="00E1429E" w:rsidRDefault="008429B3" w:rsidP="00E1429E">
      <w:pPr>
        <w:autoSpaceDE w:val="0"/>
        <w:autoSpaceDN w:val="0"/>
        <w:spacing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оценивать свои успехи в изучении математики, намечать пути устранения трудностей; </w:t>
      </w:r>
    </w:p>
    <w:p w14:paraId="23E4FEBC" w14:textId="77777777" w:rsidR="00493331" w:rsidRPr="00E1429E" w:rsidRDefault="008429B3" w:rsidP="00E1429E">
      <w:pPr>
        <w:autoSpaceDE w:val="0"/>
        <w:autoSpaceDN w:val="0"/>
        <w:spacing w:after="0" w:line="271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230D331D" w14:textId="77777777" w:rsidR="00493331" w:rsidRPr="00E1429E" w:rsidRDefault="00D01D50" w:rsidP="00E1429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4C6E9795" w14:textId="77777777" w:rsidR="00493331" w:rsidRPr="00E1429E" w:rsidRDefault="00D01D50" w:rsidP="00E1429E">
      <w:pPr>
        <w:autoSpaceDE w:val="0"/>
        <w:autoSpaceDN w:val="0"/>
        <w:spacing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концу обучения у обучающегося формируются следующие универсальные учебные действия.</w:t>
      </w:r>
    </w:p>
    <w:p w14:paraId="49BA03DF" w14:textId="77777777" w:rsidR="00493331" w:rsidRPr="00E1429E" w:rsidRDefault="008429B3" w:rsidP="00E1429E">
      <w:pPr>
        <w:autoSpaceDE w:val="0"/>
        <w:autoSpaceDN w:val="0"/>
        <w:spacing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Универсальные </w:t>
      </w:r>
      <w:r w:rsidR="00D01D50" w:rsidRPr="00E14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познавательные учебные действия:</w:t>
      </w:r>
    </w:p>
    <w:p w14:paraId="00336C90" w14:textId="77777777" w:rsidR="00493331" w:rsidRPr="00E1429E" w:rsidRDefault="00D01D50" w:rsidP="00E1429E">
      <w:pPr>
        <w:autoSpaceDE w:val="0"/>
        <w:autoSpaceDN w:val="0"/>
        <w:spacing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1)  Базовые логические действия:</w:t>
      </w:r>
    </w:p>
    <w:p w14:paraId="4FD88F07" w14:textId="77777777" w:rsidR="00493331" w:rsidRPr="00E1429E" w:rsidRDefault="008429B3" w:rsidP="00E1429E">
      <w:pPr>
        <w:autoSpaceDE w:val="0"/>
        <w:autoSpaceDN w:val="0"/>
        <w:spacing w:after="0" w:line="262" w:lineRule="auto"/>
        <w:ind w:left="420"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связи и зависимости между математическими объектами (часть-целое; причина-следствие; протяжённость); </w:t>
      </w:r>
    </w:p>
    <w:p w14:paraId="41F3DAA8" w14:textId="77777777" w:rsidR="00493331" w:rsidRPr="00E1429E" w:rsidRDefault="008429B3" w:rsidP="00E1429E">
      <w:pPr>
        <w:autoSpaceDE w:val="0"/>
        <w:autoSpaceDN w:val="0"/>
        <w:spacing w:after="0" w:line="262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14:paraId="43184276" w14:textId="77777777" w:rsidR="00493331" w:rsidRPr="00E1429E" w:rsidRDefault="008429B3" w:rsidP="00E1429E">
      <w:pPr>
        <w:autoSpaceDE w:val="0"/>
        <w:autoSpaceDN w:val="0"/>
        <w:spacing w:after="0" w:line="262" w:lineRule="auto"/>
        <w:ind w:left="42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14:paraId="14BA8422" w14:textId="77777777" w:rsidR="00493331" w:rsidRPr="00E1429E" w:rsidRDefault="008429B3" w:rsidP="00E1429E">
      <w:pPr>
        <w:autoSpaceDE w:val="0"/>
        <w:autoSpaceDN w:val="0"/>
        <w:spacing w:after="0" w:line="262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526BC8F8" w14:textId="77777777" w:rsidR="00493331" w:rsidRPr="00E1429E" w:rsidRDefault="00D01D50" w:rsidP="00E1429E">
      <w:pPr>
        <w:autoSpaceDE w:val="0"/>
        <w:autoSpaceDN w:val="0"/>
        <w:spacing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2)  Базовые исследовательские действия:</w:t>
      </w:r>
    </w:p>
    <w:p w14:paraId="0C09A9EA" w14:textId="77777777"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493331" w:rsidRPr="00E1429E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9C824FC" w14:textId="77777777"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3E3FD37B" w14:textId="77777777" w:rsidR="00493331" w:rsidRPr="00E1429E" w:rsidRDefault="008429B3" w:rsidP="00E1429E">
      <w:pPr>
        <w:autoSpaceDE w:val="0"/>
        <w:autoSpaceDN w:val="0"/>
        <w:spacing w:after="0" w:line="262" w:lineRule="auto"/>
        <w:ind w:left="240"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проявлять способность ориентироваться в учебном материале разных разделов курса математики; </w:t>
      </w:r>
    </w:p>
    <w:p w14:paraId="31A0D9CB" w14:textId="77777777" w:rsidR="00493331" w:rsidRPr="00E1429E" w:rsidRDefault="008429B3" w:rsidP="00E1429E">
      <w:pPr>
        <w:autoSpaceDE w:val="0"/>
        <w:autoSpaceDN w:val="0"/>
        <w:spacing w:after="0" w:line="262" w:lineRule="auto"/>
        <w:ind w:left="240" w:right="144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14:paraId="02D01EDC" w14:textId="77777777" w:rsidR="00493331" w:rsidRPr="00E1429E" w:rsidRDefault="008429B3" w:rsidP="00E1429E">
      <w:pPr>
        <w:autoSpaceDE w:val="0"/>
        <w:autoSpaceDN w:val="0"/>
        <w:spacing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применять изученные методы познания (измерение, моделирование, перебор вариантов)</w:t>
      </w:r>
    </w:p>
    <w:p w14:paraId="053C96CC" w14:textId="77777777" w:rsidR="00493331" w:rsidRPr="00E1429E" w:rsidRDefault="00D01D50" w:rsidP="00E1429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3)  Работа с информацией:</w:t>
      </w:r>
    </w:p>
    <w:p w14:paraId="0071BE6C" w14:textId="77777777" w:rsidR="00493331" w:rsidRPr="00E1429E" w:rsidRDefault="008429B3" w:rsidP="00E1429E">
      <w:pPr>
        <w:autoSpaceDE w:val="0"/>
        <w:autoSpaceDN w:val="0"/>
        <w:spacing w:after="0" w:line="262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 информацию в разных источниках информационной среды; </w:t>
      </w:r>
    </w:p>
    <w:p w14:paraId="26A2E315" w14:textId="77777777" w:rsidR="00493331" w:rsidRPr="00E1429E" w:rsidRDefault="008429B3" w:rsidP="00E1429E">
      <w:pPr>
        <w:autoSpaceDE w:val="0"/>
        <w:autoSpaceDN w:val="0"/>
        <w:spacing w:after="0" w:line="262" w:lineRule="auto"/>
        <w:ind w:left="240"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читать, интерпретировать графически представленную информацию (схему, таблицу, диаграмму, другую модель); </w:t>
      </w:r>
    </w:p>
    <w:p w14:paraId="51EE6D81" w14:textId="77777777" w:rsidR="00493331" w:rsidRPr="00E1429E" w:rsidRDefault="008429B3" w:rsidP="00E1429E">
      <w:pPr>
        <w:autoSpaceDE w:val="0"/>
        <w:autoSpaceDN w:val="0"/>
        <w:spacing w:after="0" w:line="262" w:lineRule="auto"/>
        <w:ind w:left="24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14:paraId="42EBDA3F" w14:textId="77777777" w:rsidR="00493331" w:rsidRPr="00E1429E" w:rsidRDefault="008429B3" w:rsidP="00E1429E">
      <w:pPr>
        <w:autoSpaceDE w:val="0"/>
        <w:autoSpaceDN w:val="0"/>
        <w:spacing w:after="0" w:line="262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14:paraId="6D208617" w14:textId="77777777" w:rsidR="00493331" w:rsidRPr="00E1429E" w:rsidRDefault="00D01D50" w:rsidP="00E1429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Универсальные коммуникативные учебные действия:</w:t>
      </w:r>
    </w:p>
    <w:p w14:paraId="13C50D14" w14:textId="77777777" w:rsidR="00493331" w:rsidRPr="00E1429E" w:rsidRDefault="008429B3" w:rsidP="00E1429E">
      <w:pPr>
        <w:autoSpaceDE w:val="0"/>
        <w:autoSpaceDN w:val="0"/>
        <w:spacing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конструировать утверждения, проверять их истинность;</w:t>
      </w:r>
    </w:p>
    <w:p w14:paraId="09938153" w14:textId="77777777" w:rsidR="00493331" w:rsidRPr="00E1429E" w:rsidRDefault="008429B3" w:rsidP="00E1429E">
      <w:pPr>
        <w:autoSpaceDE w:val="0"/>
        <w:autoSpaceDN w:val="0"/>
        <w:spacing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строить логическое рассуждение;</w:t>
      </w:r>
    </w:p>
    <w:p w14:paraId="7AD50472" w14:textId="77777777" w:rsidR="00493331" w:rsidRPr="00E1429E" w:rsidRDefault="008429B3" w:rsidP="00E1429E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использовать текст задания для объяснения способа и хода решения математической задачи;</w:t>
      </w:r>
    </w:p>
    <w:p w14:paraId="59188B90" w14:textId="77777777" w:rsidR="00493331" w:rsidRPr="00E1429E" w:rsidRDefault="008429B3" w:rsidP="00E1429E">
      <w:pPr>
        <w:autoSpaceDE w:val="0"/>
        <w:autoSpaceDN w:val="0"/>
        <w:spacing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формулировать ответ;</w:t>
      </w:r>
    </w:p>
    <w:p w14:paraId="1DAF00C9" w14:textId="77777777" w:rsidR="00493331" w:rsidRPr="00E1429E" w:rsidRDefault="008429B3" w:rsidP="00E1429E">
      <w:pPr>
        <w:autoSpaceDE w:val="0"/>
        <w:autoSpaceDN w:val="0"/>
        <w:spacing w:after="0" w:line="262" w:lineRule="auto"/>
        <w:ind w:left="24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14:paraId="5DBDE0F4" w14:textId="77777777" w:rsidR="00493331" w:rsidRPr="00E1429E" w:rsidRDefault="008429B3" w:rsidP="00E1429E">
      <w:pPr>
        <w:autoSpaceDE w:val="0"/>
        <w:autoSpaceDN w:val="0"/>
        <w:spacing w:after="0" w:line="271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586BEAD9" w14:textId="77777777" w:rsidR="00493331" w:rsidRPr="00E1429E" w:rsidRDefault="008429B3" w:rsidP="00E1429E">
      <w:pPr>
        <w:autoSpaceDE w:val="0"/>
        <w:autoSpaceDN w:val="0"/>
        <w:spacing w:after="0" w:line="274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3F1D6A7D" w14:textId="77777777" w:rsidR="00493331" w:rsidRPr="00E1429E" w:rsidRDefault="008429B3" w:rsidP="00E1429E">
      <w:pPr>
        <w:autoSpaceDE w:val="0"/>
        <w:autoSpaceDN w:val="0"/>
        <w:spacing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ориентироваться в алгоритмах: воспроизводить, дополнять, исправлять деформированные;</w:t>
      </w:r>
    </w:p>
    <w:p w14:paraId="668B0736" w14:textId="77777777" w:rsidR="00493331" w:rsidRPr="00E1429E" w:rsidRDefault="008429B3" w:rsidP="00E1429E">
      <w:pPr>
        <w:autoSpaceDE w:val="0"/>
        <w:autoSpaceDN w:val="0"/>
        <w:spacing w:after="0" w:line="262" w:lineRule="auto"/>
        <w:ind w:left="24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FD36F2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составлять по аналогии;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самостоятельно составлять тексты заданий, аналогичные типовым изученным.</w:t>
      </w:r>
    </w:p>
    <w:p w14:paraId="7EA09F98" w14:textId="77777777" w:rsidR="00493331" w:rsidRPr="00E1429E" w:rsidRDefault="00D01D50" w:rsidP="00E1429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Универсальные регулятивные учебные действия:</w:t>
      </w:r>
    </w:p>
    <w:p w14:paraId="73178985" w14:textId="77777777" w:rsidR="00493331" w:rsidRPr="00E1429E" w:rsidRDefault="00D01D50" w:rsidP="00E1429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1)  Самоорганизация:</w:t>
      </w:r>
    </w:p>
    <w:p w14:paraId="6903A488" w14:textId="77777777" w:rsidR="00493331" w:rsidRPr="00E1429E" w:rsidRDefault="00FD36F2" w:rsidP="00E1429E">
      <w:pPr>
        <w:autoSpaceDE w:val="0"/>
        <w:autoSpaceDN w:val="0"/>
        <w:spacing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планировать этапы предстоящей работы, определять последовательность учебных действий; </w:t>
      </w:r>
    </w:p>
    <w:p w14:paraId="4BCBE0EE" w14:textId="77777777" w:rsidR="00493331" w:rsidRPr="00E1429E" w:rsidRDefault="00FD36F2" w:rsidP="00E1429E">
      <w:pPr>
        <w:autoSpaceDE w:val="0"/>
        <w:autoSpaceDN w:val="0"/>
        <w:spacing w:after="0" w:line="262" w:lineRule="auto"/>
        <w:ind w:left="240"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14:paraId="6780D709" w14:textId="77777777" w:rsidR="00493331" w:rsidRPr="00E1429E" w:rsidRDefault="00D01D50" w:rsidP="00E1429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2)  Самоконтроль:</w:t>
      </w:r>
    </w:p>
    <w:p w14:paraId="54C66689" w14:textId="77777777" w:rsidR="00493331" w:rsidRPr="00E1429E" w:rsidRDefault="00FD36F2" w:rsidP="00E1429E">
      <w:pPr>
        <w:autoSpaceDE w:val="0"/>
        <w:autoSpaceDN w:val="0"/>
        <w:spacing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деятельности, объективно оценивать их; </w:t>
      </w:r>
    </w:p>
    <w:p w14:paraId="5A586FAF" w14:textId="77777777"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493331" w:rsidRPr="00E1429E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14:paraId="0DC16538" w14:textId="77777777"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F54C440" w14:textId="77777777" w:rsidR="00493331" w:rsidRPr="00E1429E" w:rsidRDefault="00FD36F2" w:rsidP="00E1429E">
      <w:pPr>
        <w:autoSpaceDE w:val="0"/>
        <w:autoSpaceDN w:val="0"/>
        <w:spacing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выбирать и при необходимости корректировать способы действий; </w:t>
      </w:r>
    </w:p>
    <w:p w14:paraId="01F999DB" w14:textId="77777777" w:rsidR="00493331" w:rsidRPr="00E1429E" w:rsidRDefault="00FD36F2" w:rsidP="00E1429E">
      <w:pPr>
        <w:autoSpaceDE w:val="0"/>
        <w:autoSpaceDN w:val="0"/>
        <w:spacing w:after="0" w:line="262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находить ошибки в своей работе, устанавливать их причины, вести поиск путей преодоления ошибок.</w:t>
      </w:r>
    </w:p>
    <w:p w14:paraId="5F90086D" w14:textId="77777777" w:rsidR="00493331" w:rsidRPr="00E1429E" w:rsidRDefault="00D01D50" w:rsidP="00E1429E">
      <w:pPr>
        <w:autoSpaceDE w:val="0"/>
        <w:autoSpaceDN w:val="0"/>
        <w:spacing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3)  Самооценка:</w:t>
      </w:r>
    </w:p>
    <w:p w14:paraId="33A01B56" w14:textId="77777777" w:rsidR="00493331" w:rsidRPr="00E1429E" w:rsidRDefault="00FD36F2" w:rsidP="00E1429E">
      <w:pPr>
        <w:autoSpaceDE w:val="0"/>
        <w:autoSpaceDN w:val="0"/>
        <w:spacing w:after="0" w:line="271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14:paraId="204585A4" w14:textId="77777777" w:rsidR="00493331" w:rsidRPr="00E1429E" w:rsidRDefault="00FD36F2" w:rsidP="00E1429E">
      <w:pPr>
        <w:autoSpaceDE w:val="0"/>
        <w:autoSpaceDN w:val="0"/>
        <w:spacing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оценивать рациональность своих действий, давать им качественную характеристику.</w:t>
      </w:r>
    </w:p>
    <w:p w14:paraId="26249E6D" w14:textId="77777777" w:rsidR="00493331" w:rsidRPr="00E1429E" w:rsidRDefault="00D01D50" w:rsidP="00E1429E">
      <w:pPr>
        <w:autoSpaceDE w:val="0"/>
        <w:autoSpaceDN w:val="0"/>
        <w:spacing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14:paraId="65DE77C3" w14:textId="77777777" w:rsidR="00493331" w:rsidRPr="00E1429E" w:rsidRDefault="00FD36F2" w:rsidP="00E1429E">
      <w:pPr>
        <w:autoSpaceDE w:val="0"/>
        <w:autoSpaceDN w:val="0"/>
        <w:spacing w:after="0" w:line="271" w:lineRule="auto"/>
        <w:ind w:left="42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14:paraId="22A56E93" w14:textId="77777777" w:rsidR="00493331" w:rsidRPr="00E1429E" w:rsidRDefault="00FD36F2" w:rsidP="00E1429E">
      <w:pPr>
        <w:autoSpaceDE w:val="0"/>
        <w:autoSpaceDN w:val="0"/>
        <w:spacing w:after="0" w:line="262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согласовывать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мнения в ходе поиска доказательств, выбора рационального способа, анализа информации;</w:t>
      </w:r>
    </w:p>
    <w:p w14:paraId="3F8FC51C" w14:textId="77777777" w:rsidR="00493331" w:rsidRPr="00E1429E" w:rsidRDefault="00FD36F2" w:rsidP="00E1429E">
      <w:pPr>
        <w:autoSpaceDE w:val="0"/>
        <w:autoSpaceDN w:val="0"/>
        <w:spacing w:after="0" w:line="262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0989967F" w14:textId="77777777" w:rsidR="00493331" w:rsidRPr="00E1429E" w:rsidRDefault="00D01D50" w:rsidP="00E1429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7E5F3902" w14:textId="77777777" w:rsidR="00493331" w:rsidRPr="00E1429E" w:rsidRDefault="00FD36F2" w:rsidP="00E1429E">
      <w:pPr>
        <w:autoSpaceDE w:val="0"/>
        <w:autoSpaceDN w:val="0"/>
        <w:spacing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2классе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14:paraId="261B0EBE" w14:textId="77777777" w:rsidR="00493331" w:rsidRPr="00E1429E" w:rsidRDefault="00FD36F2" w:rsidP="00E1429E">
      <w:pPr>
        <w:autoSpaceDE w:val="0"/>
        <w:autoSpaceDN w:val="0"/>
        <w:spacing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читать, записывать, сравнивать, упорядочивать числа в пределах 100; </w:t>
      </w:r>
    </w:p>
    <w:p w14:paraId="7711632A" w14:textId="77777777" w:rsidR="00493331" w:rsidRPr="00E1429E" w:rsidRDefault="00FD36F2" w:rsidP="00E1429E">
      <w:pPr>
        <w:autoSpaceDE w:val="0"/>
        <w:autoSpaceDN w:val="0"/>
        <w:spacing w:after="0" w:line="262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находить число большее/меньшее данного числа на заданное число (в пределах 100); большее данного числа в заданное число раз (в пределах 20); </w:t>
      </w:r>
    </w:p>
    <w:p w14:paraId="711641C8" w14:textId="77777777" w:rsidR="00493331" w:rsidRPr="00E1429E" w:rsidRDefault="00FD36F2" w:rsidP="00E1429E">
      <w:pPr>
        <w:autoSpaceDE w:val="0"/>
        <w:autoSpaceDN w:val="0"/>
        <w:spacing w:after="0" w:line="262" w:lineRule="auto"/>
        <w:ind w:left="42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 </w:t>
      </w:r>
    </w:p>
    <w:p w14:paraId="7DE69BD9" w14:textId="77777777" w:rsidR="00493331" w:rsidRPr="00E1429E" w:rsidRDefault="00FD36F2" w:rsidP="00E1429E">
      <w:pPr>
        <w:autoSpaceDE w:val="0"/>
        <w:autoSpaceDN w:val="0"/>
        <w:spacing w:after="0" w:line="262" w:lineRule="auto"/>
        <w:ind w:left="288" w:right="86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выполнять арифметические действия: сложение и вычитание, в пределах 100 устно и письменно; умножение и деление в пределах 50 с использованием таблицы умножения; </w:t>
      </w:r>
    </w:p>
    <w:p w14:paraId="12F5E053" w14:textId="77777777" w:rsidR="00493331" w:rsidRPr="00E1429E" w:rsidRDefault="00FD36F2" w:rsidP="00E1429E">
      <w:pPr>
        <w:autoSpaceDE w:val="0"/>
        <w:autoSpaceDN w:val="0"/>
        <w:spacing w:after="0" w:line="262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называть и различать компоненты действий умножения (множители, произведение); деления (делимое, делитель, частное); </w:t>
      </w:r>
    </w:p>
    <w:p w14:paraId="7DAB99CE" w14:textId="77777777" w:rsidR="00493331" w:rsidRPr="00E1429E" w:rsidRDefault="00FD36F2" w:rsidP="00E1429E">
      <w:pPr>
        <w:autoSpaceDE w:val="0"/>
        <w:autoSpaceDN w:val="0"/>
        <w:spacing w:after="0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находить неизвестный компонент сложения, вычитания; 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</w:t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ть одни единицы данных величин в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другие; </w:t>
      </w:r>
    </w:p>
    <w:p w14:paraId="3B3862E1" w14:textId="77777777" w:rsidR="00493331" w:rsidRPr="00E1429E" w:rsidRDefault="00FD36F2" w:rsidP="00E1429E">
      <w:pPr>
        <w:autoSpaceDE w:val="0"/>
        <w:autoSpaceDN w:val="0"/>
        <w:spacing w:after="0" w:line="271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на»; </w:t>
      </w:r>
    </w:p>
    <w:p w14:paraId="7D363311" w14:textId="77777777" w:rsidR="00493331" w:rsidRPr="00E1429E" w:rsidRDefault="00FD36F2" w:rsidP="00E1429E">
      <w:pPr>
        <w:autoSpaceDE w:val="0"/>
        <w:autoSpaceDN w:val="0"/>
        <w:spacing w:after="0" w:line="262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решать текстовые задачи в одно-два действия: представлять задачу (краткая запись, рисунок, таблица или другая модель); </w:t>
      </w:r>
    </w:p>
    <w:p w14:paraId="23521182" w14:textId="77777777" w:rsidR="00493331" w:rsidRPr="00E1429E" w:rsidRDefault="00FD36F2" w:rsidP="00E1429E">
      <w:pPr>
        <w:autoSpaceDE w:val="0"/>
        <w:autoSpaceDN w:val="0"/>
        <w:spacing w:after="0" w:line="262" w:lineRule="auto"/>
        <w:ind w:left="420" w:right="1296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планировать ход решения текстовой задачи в два действия, оформлять его в виде арифметического действия/действий, записывать ответ; </w:t>
      </w:r>
    </w:p>
    <w:p w14:paraId="1E76654C" w14:textId="77777777" w:rsidR="00493331" w:rsidRPr="00E1429E" w:rsidRDefault="00FD36F2" w:rsidP="00E1429E">
      <w:pPr>
        <w:autoSpaceDE w:val="0"/>
        <w:autoSpaceDN w:val="0"/>
        <w:spacing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и называть геометрические фигуры: прямой угол; ломаную, многоугольник; </w:t>
      </w:r>
    </w:p>
    <w:p w14:paraId="3F18C982" w14:textId="77777777"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493331" w:rsidRPr="00E1429E">
          <w:pgSz w:w="11900" w:h="16840"/>
          <w:pgMar w:top="364" w:right="760" w:bottom="312" w:left="666" w:header="720" w:footer="720" w:gutter="0"/>
          <w:cols w:space="720" w:equalWidth="0">
            <w:col w:w="10474" w:space="0"/>
          </w:cols>
          <w:docGrid w:linePitch="360"/>
        </w:sectPr>
      </w:pPr>
    </w:p>
    <w:p w14:paraId="34F76335" w14:textId="77777777"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11A5C013" w14:textId="77777777" w:rsidR="00493331" w:rsidRPr="00E1429E" w:rsidRDefault="00D01D50" w:rsidP="00E1429E">
      <w:pPr>
        <w:autoSpaceDE w:val="0"/>
        <w:autoSpaceDN w:val="0"/>
        <w:spacing w:after="0" w:line="35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выделять среди четырехугольников прямоугольники, квадраты; </w:t>
      </w:r>
      <w:r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 бумаге в клетку изображать ломаную, многоугольник; чертить прямой угол, </w:t>
      </w:r>
      <w:r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прямоугольник с заданными длинами сторон; </w:t>
      </w:r>
      <w:r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использовать для выполнения построений линейку, угольник; </w:t>
      </w:r>
      <w:r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выполнять измерение длин реальных объектов с помощью линейки; находить длину ломаной, состоящей из двух-трёх звеньев, периметр прямоугольника (квадрата); </w:t>
      </w:r>
      <w:r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распознавать верные (истинные) и неверные (ложные) утверждения со словами «все»,</w:t>
      </w:r>
      <w:r w:rsidR="00FD36F2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«каждый»; </w:t>
      </w:r>
      <w:r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проводить одно-</w:t>
      </w:r>
      <w:proofErr w:type="spellStart"/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двухшаговые</w:t>
      </w:r>
      <w:proofErr w:type="spellEnd"/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логические рассуждения и делать выводы; </w:t>
      </w:r>
      <w:r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общий признак группы математических объектов (чисел, величин, геометрических фигур); </w:t>
      </w:r>
      <w:r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закономерность в ряду объектов (чисел, геометрических фигур); </w:t>
      </w:r>
      <w:r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 </w:t>
      </w:r>
      <w:r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сравнивать группы объектов (находить общее, различное); </w:t>
      </w:r>
      <w:r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обнаруживать модели геометрических фигур в окружающем мире; подбирать примеры, подтверждающие суждение, ответ; </w:t>
      </w:r>
      <w:r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составлять (дополнять) текстовую задачу; </w:t>
      </w:r>
      <w:r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проверять правильность вычислений.</w:t>
      </w:r>
    </w:p>
    <w:p w14:paraId="1EC647E2" w14:textId="77777777"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493331" w:rsidRPr="00E1429E">
          <w:pgSz w:w="11900" w:h="16840"/>
          <w:pgMar w:top="352" w:right="752" w:bottom="1440" w:left="1086" w:header="720" w:footer="720" w:gutter="0"/>
          <w:cols w:space="720" w:equalWidth="0">
            <w:col w:w="10062" w:space="0"/>
          </w:cols>
          <w:docGrid w:linePitch="360"/>
        </w:sectPr>
      </w:pPr>
    </w:p>
    <w:p w14:paraId="37C07EAC" w14:textId="77777777"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6EC85097" w14:textId="77777777" w:rsidR="00493331" w:rsidRPr="00E1429E" w:rsidRDefault="00D01D50" w:rsidP="00E1429E">
      <w:pPr>
        <w:autoSpaceDE w:val="0"/>
        <w:autoSpaceDN w:val="0"/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E1429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06"/>
        <w:gridCol w:w="530"/>
        <w:gridCol w:w="1104"/>
        <w:gridCol w:w="1140"/>
        <w:gridCol w:w="804"/>
        <w:gridCol w:w="3520"/>
        <w:gridCol w:w="1236"/>
        <w:gridCol w:w="2294"/>
      </w:tblGrid>
      <w:tr w:rsidR="00493331" w:rsidRPr="00E1429E" w14:paraId="3707D541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8B555" w14:textId="77777777"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4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136C0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E386C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CC74473" w14:textId="77777777"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9D8FA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5C98F" w14:textId="77777777"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Виды, формы контроля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24B84" w14:textId="77777777"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493331" w:rsidRPr="00E1429E" w14:paraId="467077EF" w14:textId="7777777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F156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3819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BF856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2F29A" w14:textId="77777777"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1E558" w14:textId="77777777"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5385448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D063CE7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2F60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5E54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331" w:rsidRPr="00E1429E" w14:paraId="5474D9B6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5E73C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1.</w:t>
            </w: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Числа</w:t>
            </w:r>
          </w:p>
        </w:tc>
      </w:tr>
      <w:tr w:rsidR="00493331" w:rsidRPr="00E1429E" w14:paraId="25583971" w14:textId="77777777">
        <w:trPr>
          <w:trHeight w:hRule="exact" w:val="32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1110E" w14:textId="77777777" w:rsidR="00493331" w:rsidRPr="00E1429E" w:rsidRDefault="00D01D50" w:rsidP="00E1429E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81C2D" w14:textId="77777777"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Числа в пределах 100: чтение, запись, десятичный состав, сравнение.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DDF3C" w14:textId="77777777" w:rsidR="00493331" w:rsidRPr="00E1429E" w:rsidRDefault="00D01D50" w:rsidP="00E1429E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9E86B" w14:textId="77777777" w:rsidR="00493331" w:rsidRPr="00E1429E" w:rsidRDefault="00D01D50" w:rsidP="00E1429E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65918" w14:textId="77777777" w:rsidR="00493331" w:rsidRPr="00E1429E" w:rsidRDefault="00D01D50" w:rsidP="00E1429E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104A9E2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F63DD6" w14:textId="77777777"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Устная и письменная работа с числами: чтение, составление, сравнение, изменение; счёт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единицами, двойками, тройками от заданного числа в порядке убывания/ возрастания;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F0273" w14:textId="77777777"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DC91A" w14:textId="77777777"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С.И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единая 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8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  <w:p w14:paraId="22189D53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collection.edu.ru)</w:t>
            </w:r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</w:t>
            </w:r>
          </w:p>
        </w:tc>
      </w:tr>
      <w:tr w:rsidR="00493331" w:rsidRPr="00B015F0" w14:paraId="2F7754C2" w14:textId="77777777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0780C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A2F96" w14:textId="77777777"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Запись равенства, неравенства. Увеличение/уменьшение числа на несколько единиц/десятков; разностное сравнение чисел.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0756A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5613E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03335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8394E20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6E6B6" w14:textId="77777777"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Устная и письменная работа с числами: чтение, составление, сравнение, изменение; счёт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единицами, двойками, тройками от заданного числа в порядке убывания/ возрастания;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составление;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сравнение;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изменение; счёт единицами;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двойками;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тройками от заданного числа в порядке;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убывания/ возрастания.;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D99BA" w14:textId="77777777"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F4497" w14:textId="77777777"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С.И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9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493331" w:rsidRPr="00B015F0" w14:paraId="28FFC10F" w14:textId="77777777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B72A4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9C11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Чётные и нечётные числа.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15C15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66B7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5AC43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C0E8617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B1505" w14:textId="77777777" w:rsidR="00493331" w:rsidRPr="00E1429E" w:rsidRDefault="00D01D50" w:rsidP="00E1429E">
            <w:pPr>
              <w:autoSpaceDE w:val="0"/>
              <w:autoSpaceDN w:val="0"/>
              <w:spacing w:after="0" w:line="252" w:lineRule="auto"/>
              <w:ind w:left="70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Учебный диалог: обсуждение возможности представления числа разными способами (предметная модель;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запись словами;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 помощью таблицы разрядов;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 виде суммы разрядных слагаемых).;;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2339C" w14:textId="77777777"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2DCDC" w14:textId="77777777"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</w:t>
            </w:r>
            <w:proofErr w:type="gram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С.И</w:t>
            </w:r>
            <w:proofErr w:type="gram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10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</w:tr>
    </w:tbl>
    <w:p w14:paraId="769E2DD1" w14:textId="77777777"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2D50B52C" w14:textId="77777777"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493331" w:rsidRPr="00E1429E">
          <w:pgSz w:w="16840" w:h="11900"/>
          <w:pgMar w:top="282" w:right="640" w:bottom="81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C431169" w14:textId="77777777"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06"/>
        <w:gridCol w:w="530"/>
        <w:gridCol w:w="1104"/>
        <w:gridCol w:w="1140"/>
        <w:gridCol w:w="804"/>
        <w:gridCol w:w="3520"/>
        <w:gridCol w:w="1236"/>
        <w:gridCol w:w="2294"/>
      </w:tblGrid>
      <w:tr w:rsidR="00493331" w:rsidRPr="00B015F0" w14:paraId="5A6DDBF3" w14:textId="77777777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F9402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DC04D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Представление числа в  виде суммы разрядных слагаемых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7574A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C7B8A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C25D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1B37DBE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BD26B" w14:textId="77777777" w:rsidR="00493331" w:rsidRPr="00E1429E" w:rsidRDefault="00D01D50" w:rsidP="00E1429E">
            <w:pPr>
              <w:autoSpaceDE w:val="0"/>
              <w:autoSpaceDN w:val="0"/>
              <w:spacing w:after="0" w:line="252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в парах/группах. Проверка правильности выбора арифметического действия,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соответс</w:t>
            </w:r>
            <w:r w:rsidR="00895569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твующего отношению «больше на …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»,</w:t>
            </w:r>
            <w:r w:rsidR="00895569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«меньше на </w:t>
            </w:r>
            <w:proofErr w:type="gram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… »</w:t>
            </w:r>
            <w:proofErr w:type="gram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(с помощью предметной модели, сюжетной ситуации);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41808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AB77B" w14:textId="77777777"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</w:t>
            </w:r>
            <w:proofErr w:type="gram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С.И</w:t>
            </w:r>
            <w:proofErr w:type="gram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11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493331" w:rsidRPr="00B015F0" w14:paraId="25DC592A" w14:textId="77777777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BD344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4B750" w14:textId="77777777"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Работа с математической терминологией (однозначное, двузначное, чётное-нечётное число; число </w:t>
            </w:r>
            <w:proofErr w:type="gramStart"/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  цифра</w:t>
            </w:r>
            <w:proofErr w:type="gramEnd"/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; компоненты арифметического действия, их название)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94935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A6B9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E6B14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0DEB556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F5A44" w14:textId="77777777"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работа: установление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математическог</w:t>
            </w:r>
            <w:r w:rsidR="00895569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 отношения («больше/меньше на…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»</w:t>
            </w:r>
            <w:r w:rsidR="00895569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«больше/меньше в …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») в житейской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ситуации (сравнение по возрасту, массе и др.);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6BB1E" w14:textId="77777777"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554A0" w14:textId="77777777"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</w:t>
            </w:r>
            <w:proofErr w:type="gram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С.И</w:t>
            </w:r>
            <w:proofErr w:type="gram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12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</w:tr>
      <w:tr w:rsidR="00493331" w:rsidRPr="00E1429E" w14:paraId="3D09F641" w14:textId="77777777">
        <w:trPr>
          <w:trHeight w:hRule="exact" w:val="348"/>
        </w:trPr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56E56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69710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DEEAC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331" w:rsidRPr="00E1429E" w14:paraId="1E6F5D4E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8F72D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2.</w:t>
            </w: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Величины</w:t>
            </w:r>
          </w:p>
        </w:tc>
      </w:tr>
      <w:tr w:rsidR="00493331" w:rsidRPr="00B015F0" w14:paraId="63ECB8ED" w14:textId="77777777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B38A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924CE" w14:textId="77777777"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Работа с величинами: сравнение по массе (единица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массы — килограмм); измерение длины (единицы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длины — метр, дециметр, сантиметр, миллиметр), времени (единицы </w:t>
            </w:r>
            <w:proofErr w:type="gramStart"/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времени  —</w:t>
            </w:r>
            <w:proofErr w:type="gramEnd"/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час, минута).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5A6E8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11BB3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080F6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8303C86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ED4BE" w14:textId="77777777"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Различение единиц измерения одной и той же величины, установление между ними отношения (больше, меньше, равно), запись результата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сравнения;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464CD" w14:textId="77777777"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BD5FA" w14:textId="77777777"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</w:t>
            </w:r>
            <w:proofErr w:type="gram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С.И</w:t>
            </w:r>
            <w:proofErr w:type="gram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13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</w:tr>
      <w:tr w:rsidR="00493331" w:rsidRPr="00B015F0" w14:paraId="2B284DD3" w14:textId="77777777">
        <w:trPr>
          <w:trHeight w:hRule="exact" w:val="20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F4586" w14:textId="77777777" w:rsidR="00493331" w:rsidRPr="00E1429E" w:rsidRDefault="00D01D50" w:rsidP="00E1429E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AEEF6" w14:textId="77777777"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Соотношения между единицами величины (в  пределах 100), решение практических задач.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E1F92" w14:textId="77777777" w:rsidR="00493331" w:rsidRPr="00E1429E" w:rsidRDefault="00D01D50" w:rsidP="00E1429E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DF376" w14:textId="77777777" w:rsidR="00493331" w:rsidRPr="00E1429E" w:rsidRDefault="00D01D50" w:rsidP="00E1429E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1E463" w14:textId="77777777" w:rsidR="00493331" w:rsidRPr="00E1429E" w:rsidRDefault="00D01D50" w:rsidP="00E1429E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9F380BB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E6CCF" w14:textId="77777777" w:rsidR="00493331" w:rsidRPr="00E1429E" w:rsidRDefault="00D01D50" w:rsidP="00E1429E">
            <w:pPr>
              <w:autoSpaceDE w:val="0"/>
              <w:autoSpaceDN w:val="0"/>
              <w:spacing w:after="0" w:line="252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Проектные задания с величинами, например временем: чтение расписания, графика работы; составление схемы для определения отрезка времени; установление соотношения между единицами времени: годом, месяцем, неделей, сутками;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12A19" w14:textId="77777777" w:rsidR="00493331" w:rsidRPr="00E1429E" w:rsidRDefault="00D01D50" w:rsidP="00E1429E">
            <w:pPr>
              <w:autoSpaceDE w:val="0"/>
              <w:autoSpaceDN w:val="0"/>
              <w:spacing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8E650" w14:textId="77777777"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</w:t>
            </w:r>
            <w:proofErr w:type="gram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С.И</w:t>
            </w:r>
            <w:proofErr w:type="gram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14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</w:tr>
      <w:tr w:rsidR="00493331" w:rsidRPr="00B015F0" w14:paraId="485FBC90" w14:textId="77777777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E6B6C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BEAEC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Измерение величин.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02DA9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482A3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483AE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FCC633C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7B109" w14:textId="77777777" w:rsidR="00493331" w:rsidRPr="00E1429E" w:rsidRDefault="00D01D50" w:rsidP="00E1429E">
            <w:pPr>
              <w:autoSpaceDE w:val="0"/>
              <w:autoSpaceDN w:val="0"/>
              <w:spacing w:after="0" w:line="252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Проектные задания с величинами, например временем: чтение расписания, графика работы; составление схемы для определения отрезка времени; установление соотношения между единицами времени: годом, месяцем, неделей, сутками;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FA7F8" w14:textId="77777777"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BBF1F" w14:textId="77777777"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</w:t>
            </w:r>
            <w:proofErr w:type="gram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С.И</w:t>
            </w:r>
            <w:proofErr w:type="gram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15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</w:tr>
    </w:tbl>
    <w:p w14:paraId="1BD1B1E9" w14:textId="77777777"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56A30A11" w14:textId="77777777"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493331" w:rsidRPr="00E1429E">
          <w:pgSz w:w="16840" w:h="11900"/>
          <w:pgMar w:top="284" w:right="640" w:bottom="53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7C60086" w14:textId="77777777"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06"/>
        <w:gridCol w:w="530"/>
        <w:gridCol w:w="1104"/>
        <w:gridCol w:w="1140"/>
        <w:gridCol w:w="804"/>
        <w:gridCol w:w="3520"/>
        <w:gridCol w:w="1236"/>
        <w:gridCol w:w="2294"/>
      </w:tblGrid>
      <w:tr w:rsidR="00493331" w:rsidRPr="00E1429E" w14:paraId="1DC6930B" w14:textId="77777777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EE010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66EF2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Сравнение и упорядочение однородных величин.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B2F66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6551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A2E23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AA8E10F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EEF77" w14:textId="77777777" w:rsidR="00493331" w:rsidRPr="00E1429E" w:rsidRDefault="00D01D50" w:rsidP="00E1429E">
            <w:pPr>
              <w:autoSpaceDE w:val="0"/>
              <w:autoSpaceDN w:val="0"/>
              <w:spacing w:after="0" w:line="252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Проектные задания с величинами, например временем: чтение расписания, графика работы; составление схемы для определения отрезка времени; установление соотношения между единицами времени: годом, месяцем, неделей, сутками;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57B19" w14:textId="77777777"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06A3C" w14:textId="77777777"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</w:t>
            </w:r>
            <w:proofErr w:type="gram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С.И</w:t>
            </w:r>
            <w:proofErr w:type="gram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16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14:paraId="63C87F3F" w14:textId="77777777" w:rsidR="00493331" w:rsidRPr="00E1429E" w:rsidRDefault="0000000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2-2 </w:t>
            </w:r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8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19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18 </w:t>
            </w:r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0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1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493331" w:rsidRPr="00E1429E" w14:paraId="2E9CAF50" w14:textId="77777777">
        <w:trPr>
          <w:trHeight w:hRule="exact" w:val="348"/>
        </w:trPr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3C9D6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3037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</w:t>
            </w:r>
          </w:p>
        </w:tc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8B537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331" w:rsidRPr="00E1429E" w14:paraId="755AAC54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E499B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3.</w:t>
            </w: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Арифметические действия</w:t>
            </w:r>
          </w:p>
        </w:tc>
      </w:tr>
      <w:tr w:rsidR="00493331" w:rsidRPr="00E1429E" w14:paraId="4B135204" w14:textId="77777777">
        <w:trPr>
          <w:trHeight w:hRule="exact" w:val="35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1F75F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BBDDF" w14:textId="77777777"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Устное сложение и вычитание чисел в пределах 100 без перехода и с переходом через разряд.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FDCFE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DD2F8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32DA4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8DAB33C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AE9A7" w14:textId="77777777"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Комментирование хода выполнения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арифметического действия с использованием математической терминологии (десятки,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единицы, сумма, разность и др.);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271E0" w14:textId="77777777"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577FC9" w14:textId="77777777"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</w:t>
            </w:r>
            <w:proofErr w:type="gram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С.И</w:t>
            </w:r>
            <w:proofErr w:type="gram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22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14:paraId="7ACDFA96" w14:textId="77777777" w:rsidR="00493331" w:rsidRPr="00E1429E" w:rsidRDefault="0000000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2-2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4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25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/18</w:t>
            </w:r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6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7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</w:tbl>
    <w:p w14:paraId="3F3E314E" w14:textId="77777777"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4FF64C9C" w14:textId="77777777"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</w:rPr>
        <w:sectPr w:rsidR="00493331" w:rsidRPr="00E1429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6E5DD41" w14:textId="77777777"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06"/>
        <w:gridCol w:w="530"/>
        <w:gridCol w:w="1104"/>
        <w:gridCol w:w="1140"/>
        <w:gridCol w:w="804"/>
        <w:gridCol w:w="3520"/>
        <w:gridCol w:w="1236"/>
        <w:gridCol w:w="2294"/>
      </w:tblGrid>
      <w:tr w:rsidR="00493331" w:rsidRPr="00E1429E" w14:paraId="3BF484ED" w14:textId="77777777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5E5A0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6EAE3" w14:textId="77777777" w:rsidR="00493331" w:rsidRPr="00E1429E" w:rsidRDefault="00D01D50" w:rsidP="00E1429E">
            <w:pPr>
              <w:autoSpaceDE w:val="0"/>
              <w:autoSpaceDN w:val="0"/>
              <w:spacing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Письменное сложение и  вычитание чисел в пределах 100. Переместительное, сочетательное свойства сложения, их применение для вычислений.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DF669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2DC02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F0599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E76CCB9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89EB6" w14:textId="77777777"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Комментирование хода выполнения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арифметического действия с использованием математической терминологии (десятки,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единицы, сумма, разность и др.);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D8D39" w14:textId="77777777"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FAD21" w14:textId="77777777"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</w:t>
            </w:r>
            <w:proofErr w:type="gram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С.И</w:t>
            </w:r>
            <w:proofErr w:type="gram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28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14:paraId="4FD1BAB5" w14:textId="77777777" w:rsidR="00493331" w:rsidRPr="00E1429E" w:rsidRDefault="0000000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2-2 </w:t>
            </w:r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http://school-collection.edu.ru/ </w:t>
            </w:r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30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/18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1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2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493331" w:rsidRPr="00E1429E" w14:paraId="3846C561" w14:textId="77777777">
        <w:trPr>
          <w:trHeight w:hRule="exact" w:val="3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C436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28EF3" w14:textId="77777777" w:rsidR="00493331" w:rsidRPr="00E1429E" w:rsidRDefault="00D01D50" w:rsidP="00E1429E">
            <w:pPr>
              <w:autoSpaceDE w:val="0"/>
              <w:autoSpaceDN w:val="0"/>
              <w:spacing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Взаимосвязь компонентов и результата действия сложения, действия вычитания.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Проверка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результата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вычисления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(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реальность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ответа, обратное действие).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2D38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98DF4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78E0D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3E15C58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06AB8" w14:textId="77777777" w:rsidR="00493331" w:rsidRPr="00E1429E" w:rsidRDefault="00D01D50" w:rsidP="00E1429E">
            <w:pPr>
              <w:autoSpaceDE w:val="0"/>
              <w:autoSpaceDN w:val="0"/>
              <w:spacing w:after="0" w:line="247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Дифференцированные задания на проведение контроля и самоконтроля. Проверка хода и результата выполнения действия по алгоритму.</w:t>
            </w:r>
          </w:p>
          <w:p w14:paraId="702AEB02" w14:textId="77777777"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Оценка рациональности выбранного приёма вычисления. Установление соответствия между математическим выражением и его текстовым описанием;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6A795" w14:textId="77777777" w:rsidR="00493331" w:rsidRPr="00E1429E" w:rsidRDefault="00D01D50" w:rsidP="00E1429E">
            <w:pPr>
              <w:autoSpaceDE w:val="0"/>
              <w:autoSpaceDN w:val="0"/>
              <w:spacing w:after="0" w:line="252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Контрольная работа;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7E2B5" w14:textId="77777777"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</w:t>
            </w:r>
            <w:proofErr w:type="gram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С.И</w:t>
            </w:r>
            <w:proofErr w:type="gram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33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  <w:p w14:paraId="5E2122F4" w14:textId="77777777" w:rsidR="00493331" w:rsidRPr="00E1429E" w:rsidRDefault="0000000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2-2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http://school-collection.edu.ru/ </w:t>
            </w:r>
            <w:hyperlink r:id="rId35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/18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6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7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</w:tbl>
    <w:p w14:paraId="0E0EF2CF" w14:textId="77777777"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6E859722" w14:textId="77777777"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</w:rPr>
        <w:sectPr w:rsidR="00493331" w:rsidRPr="00E1429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603EC70" w14:textId="77777777"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06"/>
        <w:gridCol w:w="530"/>
        <w:gridCol w:w="1104"/>
        <w:gridCol w:w="1140"/>
        <w:gridCol w:w="804"/>
        <w:gridCol w:w="3520"/>
        <w:gridCol w:w="1236"/>
        <w:gridCol w:w="2294"/>
      </w:tblGrid>
      <w:tr w:rsidR="00493331" w:rsidRPr="00E1429E" w14:paraId="306DA39B" w14:textId="77777777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24C8C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F51C1" w14:textId="77777777" w:rsidR="00493331" w:rsidRPr="00E1429E" w:rsidRDefault="00D01D50" w:rsidP="00E1429E">
            <w:pPr>
              <w:autoSpaceDE w:val="0"/>
              <w:autoSpaceDN w:val="0"/>
              <w:spacing w:after="0" w:line="247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Действия умножения и  деления чисел. Взаимосвязь сложения и умножения. Иллюстрация умножения с помощью предметной модели сюжетной ситуации.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02A1D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C5B93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1E35A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C2BE271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ACE5D" w14:textId="77777777" w:rsidR="00493331" w:rsidRPr="00E1429E" w:rsidRDefault="00D01D50" w:rsidP="00E1429E">
            <w:pPr>
              <w:autoSpaceDE w:val="0"/>
              <w:autoSpaceDN w:val="0"/>
              <w:spacing w:after="0" w:line="252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в группах: приведение примеров,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иллюстрирующих смысл арифметического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действия, свойства действий. Обсуждение смысла использования скобок в записи числового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выражения; запись решения с помощью разных числовых выражений;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B79EF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1AFD9" w14:textId="77777777"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С.И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38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  <w:proofErr w:type="gramEnd"/>
          </w:p>
          <w:p w14:paraId="36B3F292" w14:textId="77777777" w:rsidR="00493331" w:rsidRPr="00E1429E" w:rsidRDefault="0000000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http://school-collection.edu.ru/ </w:t>
            </w:r>
            <w:hyperlink r:id="rId40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/18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1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2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493331" w:rsidRPr="00E1429E" w14:paraId="3063E762" w14:textId="77777777">
        <w:trPr>
          <w:trHeight w:hRule="exact" w:val="35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A3F9B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3.5.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71664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Названия компонентов действий умножения, деления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2E88D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0241D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663E6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5032FAB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8870B" w14:textId="77777777" w:rsidR="00493331" w:rsidRPr="00E1429E" w:rsidRDefault="00D01D50" w:rsidP="00E1429E">
            <w:pPr>
              <w:autoSpaceDE w:val="0"/>
              <w:autoSpaceDN w:val="0"/>
              <w:spacing w:after="0" w:line="247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Упражнения: различение приёмов вы</w:t>
            </w:r>
            <w:r w:rsidR="00895569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числения (устные и письменные). 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Выбор удобного способа выполнения действия;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17541" w14:textId="77777777"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C2AA8" w14:textId="77777777"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</w:t>
            </w:r>
            <w:proofErr w:type="gram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С.И</w:t>
            </w:r>
            <w:proofErr w:type="gram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43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  <w:p w14:paraId="75ED6C62" w14:textId="77777777" w:rsidR="00493331" w:rsidRPr="00E1429E" w:rsidRDefault="0000000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http://school-collection.edu.ru/ </w:t>
            </w:r>
            <w:hyperlink r:id="rId45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/18</w:t>
            </w:r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6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7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</w:tbl>
    <w:p w14:paraId="03B07724" w14:textId="77777777"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23D76012" w14:textId="77777777"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</w:rPr>
        <w:sectPr w:rsidR="00493331" w:rsidRPr="00E1429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88D4AAA" w14:textId="77777777"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06"/>
        <w:gridCol w:w="530"/>
        <w:gridCol w:w="1104"/>
        <w:gridCol w:w="1140"/>
        <w:gridCol w:w="804"/>
        <w:gridCol w:w="3520"/>
        <w:gridCol w:w="1236"/>
        <w:gridCol w:w="2294"/>
      </w:tblGrid>
      <w:tr w:rsidR="00493331" w:rsidRPr="00E1429E" w14:paraId="5B95C252" w14:textId="77777777">
        <w:trPr>
          <w:trHeight w:hRule="exact" w:val="36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6111A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3.6.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B1F3C" w14:textId="77777777"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Табличное умножение в  пределах 50. Табличные случаи умножения, деления при вычислениях и решении задач.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A2653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D1CC9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634AB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B2F624F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B308A" w14:textId="77777777" w:rsidR="00493331" w:rsidRPr="00E1429E" w:rsidRDefault="00D01D50" w:rsidP="00E1429E">
            <w:pPr>
              <w:autoSpaceDE w:val="0"/>
              <w:autoSpaceDN w:val="0"/>
              <w:spacing w:after="0" w:line="247" w:lineRule="auto"/>
              <w:ind w:left="70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деятельность: устные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письменные приёмы вычислений.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Прикидка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результата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выполнения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действия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1EEAF" w14:textId="77777777"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E6D2A" w14:textId="77777777"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</w:t>
            </w:r>
            <w:proofErr w:type="gram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С.И</w:t>
            </w:r>
            <w:proofErr w:type="gram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48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14:paraId="3AFEC9F0" w14:textId="77777777" w:rsidR="00493331" w:rsidRPr="00E1429E" w:rsidRDefault="0000000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0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51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/18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2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3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493331" w:rsidRPr="00E1429E" w14:paraId="30E28CEC" w14:textId="77777777">
        <w:trPr>
          <w:trHeight w:hRule="exact" w:val="35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C9E3B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3.7.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EFA20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Умножение на 1, на 0 (по  правилу).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E7C6A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7995E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38118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EAC364F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AC3E35" w14:textId="77777777" w:rsidR="00493331" w:rsidRPr="00E1429E" w:rsidRDefault="00D01D50" w:rsidP="00E1429E">
            <w:pPr>
              <w:autoSpaceDE w:val="0"/>
              <w:autoSpaceDN w:val="0"/>
              <w:spacing w:after="0" w:line="247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в парах/группах: нахождение и объяснение возможных причин ошибок в составлении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числового выражения, нахождении его значения;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B3200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9ED0F" w14:textId="77777777"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</w:t>
            </w:r>
            <w:proofErr w:type="gram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С.И</w:t>
            </w:r>
            <w:proofErr w:type="gram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54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14:paraId="76A84817" w14:textId="77777777" w:rsidR="00493331" w:rsidRPr="00E1429E" w:rsidRDefault="0000000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http://school-collection.edu.ru/ </w:t>
            </w:r>
            <w:hyperlink r:id="rId56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/18</w:t>
            </w:r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7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8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</w:tbl>
    <w:p w14:paraId="7E45093B" w14:textId="77777777"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398011EC" w14:textId="77777777"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</w:rPr>
        <w:sectPr w:rsidR="00493331" w:rsidRPr="00E1429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13C5D62" w14:textId="77777777"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06"/>
        <w:gridCol w:w="530"/>
        <w:gridCol w:w="1104"/>
        <w:gridCol w:w="1140"/>
        <w:gridCol w:w="804"/>
        <w:gridCol w:w="3520"/>
        <w:gridCol w:w="1236"/>
        <w:gridCol w:w="2294"/>
      </w:tblGrid>
      <w:tr w:rsidR="00493331" w:rsidRPr="00E1429E" w14:paraId="0FC65027" w14:textId="77777777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7397E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3.8.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555C9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9028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1DA78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6EBA2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D8A8EFB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BE0AB" w14:textId="77777777" w:rsidR="00493331" w:rsidRPr="00E1429E" w:rsidRDefault="00D01D50" w:rsidP="00E1429E">
            <w:pPr>
              <w:autoSpaceDE w:val="0"/>
              <w:autoSpaceDN w:val="0"/>
              <w:spacing w:after="0" w:line="247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Упражнения: различение приёмов вычисления (устные и письменные).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Выбор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удобного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способа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выполнения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действия;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6BD69" w14:textId="77777777"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D554F" w14:textId="77777777"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</w:t>
            </w:r>
            <w:proofErr w:type="gram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С.И</w:t>
            </w:r>
            <w:proofErr w:type="gram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59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14:paraId="19DEB4AF" w14:textId="77777777" w:rsidR="00493331" w:rsidRPr="00E1429E" w:rsidRDefault="0000000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1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62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/18</w:t>
            </w:r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3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4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493331" w:rsidRPr="00E1429E" w14:paraId="37054B50" w14:textId="77777777">
        <w:trPr>
          <w:trHeight w:hRule="exact" w:val="35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DB2F2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3.9.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6D265" w14:textId="77777777"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Взаимосвязь компонентов и результата действия умножения, действия деления.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2366B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6E9CE2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5672A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AD380AA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BBB64" w14:textId="77777777" w:rsidR="00493331" w:rsidRPr="00E1429E" w:rsidRDefault="00D01D50" w:rsidP="00E1429E">
            <w:pPr>
              <w:autoSpaceDE w:val="0"/>
              <w:autoSpaceDN w:val="0"/>
              <w:spacing w:after="0" w:line="247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Упражнения: различение приёмов вычисления (устные и письменные).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Выбор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удобного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способа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выполнения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действия;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0F007" w14:textId="77777777"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50A65" w14:textId="77777777"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</w:t>
            </w:r>
            <w:proofErr w:type="gram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С.И</w:t>
            </w:r>
            <w:proofErr w:type="gram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65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14:paraId="283C93F8" w14:textId="77777777" w:rsidR="00493331" w:rsidRPr="00E1429E" w:rsidRDefault="0000000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7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68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/18</w:t>
            </w:r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9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0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</w:tbl>
    <w:p w14:paraId="61271B12" w14:textId="77777777"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344667AB" w14:textId="77777777"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</w:rPr>
        <w:sectPr w:rsidR="00493331" w:rsidRPr="00E1429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C03D4B4" w14:textId="77777777"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06"/>
        <w:gridCol w:w="530"/>
        <w:gridCol w:w="1104"/>
        <w:gridCol w:w="1140"/>
        <w:gridCol w:w="804"/>
        <w:gridCol w:w="3520"/>
        <w:gridCol w:w="1236"/>
        <w:gridCol w:w="2294"/>
      </w:tblGrid>
      <w:tr w:rsidR="00493331" w:rsidRPr="00E1429E" w14:paraId="46F5B610" w14:textId="77777777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3BF1B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3.10.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72DBF" w14:textId="77777777"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Неизвестный компонент действия сложения, действия вычитания; его  нахождение.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2E868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AA67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0DE0D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97362C1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04B46" w14:textId="77777777" w:rsidR="00493331" w:rsidRPr="00E1429E" w:rsidRDefault="00D01D50" w:rsidP="00E1429E">
            <w:pPr>
              <w:autoSpaceDE w:val="0"/>
              <w:autoSpaceDN w:val="0"/>
              <w:spacing w:after="0" w:line="247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Упражнения: различение приёмов вычисления (устные и письменные).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Выбор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удобного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способа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выполнения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действия;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48903" w14:textId="77777777"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8DDA1" w14:textId="77777777"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</w:t>
            </w:r>
            <w:proofErr w:type="gram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С.И</w:t>
            </w:r>
            <w:proofErr w:type="gram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71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14:paraId="0E1B4368" w14:textId="77777777" w:rsidR="00493331" w:rsidRPr="00E1429E" w:rsidRDefault="0000000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3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 </w:t>
            </w:r>
            <w:hyperlink r:id="rId74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/18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5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6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493331" w:rsidRPr="00E1429E" w14:paraId="5D2EAC4F" w14:textId="77777777">
        <w:trPr>
          <w:trHeight w:hRule="exact" w:val="35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65003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3.11.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878E1" w14:textId="77777777" w:rsidR="00493331" w:rsidRPr="00E1429E" w:rsidRDefault="00D01D50" w:rsidP="00E1429E">
            <w:pPr>
              <w:autoSpaceDE w:val="0"/>
              <w:autoSpaceDN w:val="0"/>
              <w:spacing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Числовое выражение: чтение, запись, вычисление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значения. Порядок выполнения действий в  числовом выражении, содержащем действия сложения и вычитания (со  скобками/без скобок) в  пределах 100 (не более трёх действий); нахождение его значения.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217E6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B82F5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BD7E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EE5BBA3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C4171" w14:textId="77777777" w:rsidR="00493331" w:rsidRPr="00E1429E" w:rsidRDefault="00D01D50" w:rsidP="00E1429E">
            <w:pPr>
              <w:autoSpaceDE w:val="0"/>
              <w:autoSpaceDN w:val="0"/>
              <w:spacing w:after="0" w:line="252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в группах: приведение примеров,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иллюстрирующих смысл арифметического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действия, свойства действий. Обсуждение смысла использования скобок в записи числового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выражения; запись решения с помощью разных числовых выражений;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7752D" w14:textId="77777777" w:rsidR="00493331" w:rsidRPr="00E1429E" w:rsidRDefault="00D01D50" w:rsidP="00E1429E">
            <w:pPr>
              <w:autoSpaceDE w:val="0"/>
              <w:autoSpaceDN w:val="0"/>
              <w:spacing w:after="0" w:line="252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Контрольная работа;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71332" w14:textId="77777777"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</w:t>
            </w:r>
            <w:proofErr w:type="gram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С.И</w:t>
            </w:r>
            <w:proofErr w:type="gram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77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14:paraId="71582274" w14:textId="77777777" w:rsidR="00493331" w:rsidRPr="00E1429E" w:rsidRDefault="0000000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9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80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/18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1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2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</w:tbl>
    <w:p w14:paraId="62952964" w14:textId="77777777"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0F61C13D" w14:textId="77777777"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</w:rPr>
        <w:sectPr w:rsidR="00493331" w:rsidRPr="00E1429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43F07D2" w14:textId="77777777"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06"/>
        <w:gridCol w:w="530"/>
        <w:gridCol w:w="1104"/>
        <w:gridCol w:w="1140"/>
        <w:gridCol w:w="804"/>
        <w:gridCol w:w="3520"/>
        <w:gridCol w:w="1236"/>
        <w:gridCol w:w="2294"/>
      </w:tblGrid>
      <w:tr w:rsidR="00493331" w:rsidRPr="00E1429E" w14:paraId="38F7575B" w14:textId="77777777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BC1C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3.12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5DBDD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Вычитание суммы из  числа, числа из суммы.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08EC5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1DB1A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F75D8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178D3FD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92F69" w14:textId="77777777"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Комментирование хода выполнения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арифметического действия с использованием математической терминологии (десятки,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единицы, сумма, разность и др.);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C7FD9" w14:textId="77777777"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18FB9" w14:textId="77777777"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</w:t>
            </w:r>
            <w:proofErr w:type="gram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С.И</w:t>
            </w:r>
            <w:proofErr w:type="gram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83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14:paraId="5C836CF2" w14:textId="77777777" w:rsidR="00493331" w:rsidRPr="00E1429E" w:rsidRDefault="0000000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5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86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/18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7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8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493331" w:rsidRPr="00E1429E" w14:paraId="53CDA4D5" w14:textId="77777777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F16ED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3.13.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F45E9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Вычисление суммы, разности удобным способом.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9BDE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65076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96BAD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F949727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77BB3" w14:textId="77777777"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Дифференцированное задание: объяснение хода выполнения вычислений по образцу.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Применение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правил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порядка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выполнения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действий; </w:t>
            </w:r>
            <w:r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объяснение возможных ошибок;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15545" w14:textId="77777777"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 работа;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130B4" w14:textId="77777777"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</w:t>
            </w:r>
            <w:proofErr w:type="gram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С.И</w:t>
            </w:r>
            <w:proofErr w:type="gram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89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  <w:p w14:paraId="5F762DF3" w14:textId="77777777" w:rsidR="00493331" w:rsidRPr="00E1429E" w:rsidRDefault="0000000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1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 </w:t>
            </w:r>
            <w:hyperlink r:id="rId92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18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3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4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493331" w:rsidRPr="00E1429E" w14:paraId="72DF4D32" w14:textId="77777777">
        <w:trPr>
          <w:trHeight w:hRule="exact" w:val="348"/>
        </w:trPr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96C4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AAA2B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62</w:t>
            </w:r>
          </w:p>
        </w:tc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F0212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331" w:rsidRPr="00E1429E" w14:paraId="787F1028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15D23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4.</w:t>
            </w: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Текстовые задачи</w:t>
            </w:r>
          </w:p>
        </w:tc>
      </w:tr>
    </w:tbl>
    <w:p w14:paraId="3D9BC5E4" w14:textId="77777777"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1C03A34E" w14:textId="77777777"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</w:rPr>
        <w:sectPr w:rsidR="00493331" w:rsidRPr="00E1429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29CBB41" w14:textId="77777777"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06"/>
        <w:gridCol w:w="530"/>
        <w:gridCol w:w="1104"/>
        <w:gridCol w:w="1140"/>
        <w:gridCol w:w="804"/>
        <w:gridCol w:w="3520"/>
        <w:gridCol w:w="1236"/>
        <w:gridCol w:w="2294"/>
      </w:tblGrid>
      <w:tr w:rsidR="00493331" w:rsidRPr="00E1429E" w14:paraId="7190C52F" w14:textId="77777777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8973C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EC4D7" w14:textId="77777777"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Чтение, представление текста задачи в виде рисунка, схемы или другой модели.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26976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4A94A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F320E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7102970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28C2D" w14:textId="77777777"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Чтение текста задачи с учётом предлагаемого задания: найти условие и вопрос задачи.</w:t>
            </w:r>
          </w:p>
          <w:p w14:paraId="3C984FB2" w14:textId="77777777"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Сравнение различных текстов, ответ на воп</w:t>
            </w:r>
            <w:r w:rsidR="00895569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рос: является ли текст задачей?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64617" w14:textId="77777777"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BC5CF" w14:textId="77777777"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</w:t>
            </w:r>
            <w:proofErr w:type="gram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С.И</w:t>
            </w:r>
            <w:proofErr w:type="gram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95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14:paraId="5D506DCA" w14:textId="77777777" w:rsidR="00493331" w:rsidRPr="00E1429E" w:rsidRDefault="0000000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7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98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/18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9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0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493331" w:rsidRPr="00E1429E" w14:paraId="75B2FEAF" w14:textId="77777777">
        <w:trPr>
          <w:trHeight w:hRule="exact" w:val="35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97E0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3D5C9" w14:textId="77777777" w:rsidR="00493331" w:rsidRPr="00E1429E" w:rsidRDefault="00D01D50" w:rsidP="00E1429E">
            <w:pPr>
              <w:autoSpaceDE w:val="0"/>
              <w:autoSpaceDN w:val="0"/>
              <w:spacing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План решения задачи в  два действия, выбор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соответствующих плану арифметических действий.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Запись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решения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ответа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задачи.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D6FA9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1991B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BA488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A73DBD6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55FD6" w14:textId="77777777" w:rsidR="00493331" w:rsidRPr="00E1429E" w:rsidRDefault="00D01D50" w:rsidP="00E1429E">
            <w:pPr>
              <w:autoSpaceDE w:val="0"/>
              <w:autoSpaceDN w:val="0"/>
              <w:spacing w:after="0" w:line="247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Соотнесение текста задачи с её иллюстрацией, схемой, моделью. Составление задачи по рисунку (схеме, модели, решению);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A45F8" w14:textId="77777777"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B21E4" w14:textId="77777777"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</w:t>
            </w:r>
            <w:proofErr w:type="gram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С.И</w:t>
            </w:r>
            <w:proofErr w:type="gram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101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  <w:p w14:paraId="0A303020" w14:textId="77777777" w:rsidR="00493331" w:rsidRPr="00E1429E" w:rsidRDefault="0000000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3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104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/18</w:t>
            </w:r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5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6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</w:tbl>
    <w:p w14:paraId="6EE16F37" w14:textId="77777777"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597483B2" w14:textId="77777777"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</w:rPr>
        <w:sectPr w:rsidR="00493331" w:rsidRPr="00E1429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5ED2119" w14:textId="77777777"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06"/>
        <w:gridCol w:w="530"/>
        <w:gridCol w:w="1104"/>
        <w:gridCol w:w="1140"/>
        <w:gridCol w:w="804"/>
        <w:gridCol w:w="3520"/>
        <w:gridCol w:w="1236"/>
        <w:gridCol w:w="2294"/>
      </w:tblGrid>
      <w:tr w:rsidR="00493331" w:rsidRPr="00E1429E" w14:paraId="5555D939" w14:textId="77777777">
        <w:trPr>
          <w:trHeight w:hRule="exact" w:val="36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BA954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BCEEA" w14:textId="77777777" w:rsidR="00493331" w:rsidRPr="00E1429E" w:rsidRDefault="00D01D50" w:rsidP="00E1429E">
            <w:pPr>
              <w:autoSpaceDE w:val="0"/>
              <w:autoSpaceDN w:val="0"/>
              <w:spacing w:after="0" w:line="247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Решение текстовых задач на применение смысла арифметического действия (сложение, вычитание, умножение, деление).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DA0DB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0ADBB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58CF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BDCC141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ED44C" w14:textId="77777777"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Наблюдение за изменением хода решения задачи при изменении условия (вопроса);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340DA" w14:textId="77777777"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текущий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BAB7D" w14:textId="77777777"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</w:t>
            </w:r>
            <w:proofErr w:type="gram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С.И</w:t>
            </w:r>
            <w:proofErr w:type="gram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107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14:paraId="531E880A" w14:textId="77777777" w:rsidR="00493331" w:rsidRPr="00E1429E" w:rsidRDefault="0000000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9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110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/18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1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2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493331" w:rsidRPr="00E1429E" w14:paraId="5E05803B" w14:textId="77777777">
        <w:trPr>
          <w:trHeight w:hRule="exact" w:val="35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B47A2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7E937" w14:textId="77777777"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Расчётные задачи на увеличение/ уменьшение величины на  несколько единиц/ в  несколько раз.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ADB3E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9A174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3C75E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6F42E07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683F4" w14:textId="77777777"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Чтение текста задачи с учётом предлагаемого задания: найти условие и вопрос задачи.</w:t>
            </w:r>
          </w:p>
          <w:p w14:paraId="09511770" w14:textId="77777777"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Сравнение различных текстов, ответ на воп</w:t>
            </w:r>
            <w:r w:rsidR="00895569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рос: является ли текст задачей?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CD777" w14:textId="77777777" w:rsidR="00493331" w:rsidRPr="00E1429E" w:rsidRDefault="00D01D50" w:rsidP="00E1429E">
            <w:pPr>
              <w:autoSpaceDE w:val="0"/>
              <w:autoSpaceDN w:val="0"/>
              <w:spacing w:after="0" w:line="252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работа;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2B76A" w14:textId="77777777"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</w:t>
            </w:r>
            <w:proofErr w:type="gram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С.И</w:t>
            </w:r>
            <w:proofErr w:type="gram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113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14:paraId="10A3266B" w14:textId="77777777" w:rsidR="00493331" w:rsidRPr="00E1429E" w:rsidRDefault="0000000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5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116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/18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7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8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</w:tbl>
    <w:p w14:paraId="14153B77" w14:textId="77777777"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0D970A84" w14:textId="77777777"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</w:rPr>
        <w:sectPr w:rsidR="00493331" w:rsidRPr="00E1429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67B2BF6" w14:textId="77777777"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06"/>
        <w:gridCol w:w="530"/>
        <w:gridCol w:w="1104"/>
        <w:gridCol w:w="1140"/>
        <w:gridCol w:w="804"/>
        <w:gridCol w:w="3520"/>
        <w:gridCol w:w="1236"/>
        <w:gridCol w:w="2294"/>
      </w:tblGrid>
      <w:tr w:rsidR="00493331" w:rsidRPr="00E1429E" w14:paraId="25D99DDA" w14:textId="77777777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27D8B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4.5.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71D07" w14:textId="77777777" w:rsidR="00493331" w:rsidRPr="00E1429E" w:rsidRDefault="00D01D50" w:rsidP="00E1429E">
            <w:pPr>
              <w:autoSpaceDE w:val="0"/>
              <w:autoSpaceDN w:val="0"/>
              <w:spacing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Фиксация ответа к задаче и его проверка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(формулирование, проверка на достоверность, следование плану, соответствие поставленному вопросу).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18629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4AD09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EF974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F34A00B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CBC15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 и самоконтроль при решении задач.</w:t>
            </w:r>
          </w:p>
          <w:p w14:paraId="24F855A9" w14:textId="77777777"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Анализ образцов записи решения задачи по действиям и с помощью числового выражения;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AFAAD" w14:textId="77777777"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FA738" w14:textId="77777777"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</w:t>
            </w:r>
            <w:proofErr w:type="gram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С.И</w:t>
            </w:r>
            <w:proofErr w:type="gram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119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14:paraId="1E6F1086" w14:textId="77777777" w:rsidR="00493331" w:rsidRPr="00E1429E" w:rsidRDefault="0000000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1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122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/18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3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4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493331" w:rsidRPr="00E1429E" w14:paraId="63F18F65" w14:textId="77777777">
        <w:trPr>
          <w:trHeight w:hRule="exact" w:val="348"/>
        </w:trPr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97E60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1FBF9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C43CA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331" w:rsidRPr="00B015F0" w14:paraId="20A46FE5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70EED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Раздел 5.</w:t>
            </w: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493331" w:rsidRPr="00E1429E" w14:paraId="3AD6C948" w14:textId="77777777">
        <w:trPr>
          <w:trHeight w:hRule="exact" w:val="37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556D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16E37" w14:textId="77777777"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right="4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Распознавание и изображение геометрических фигур: точка, прямая, прямой угол, ломаная, многоугольник.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E145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F17B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D6D3E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F64D257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651B5" w14:textId="77777777"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Конструирование геометрической фигуры из бумаги по заданному правилу или образцу.</w:t>
            </w:r>
          </w:p>
          <w:p w14:paraId="73D98190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Творческие задания: оригами и т. п.;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C7854" w14:textId="77777777"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13B01" w14:textId="77777777"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</w:t>
            </w:r>
            <w:proofErr w:type="gram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С.И</w:t>
            </w:r>
            <w:proofErr w:type="gram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125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14:paraId="44318562" w14:textId="77777777" w:rsidR="00493331" w:rsidRPr="00E1429E" w:rsidRDefault="0000000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7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 </w:t>
            </w:r>
            <w:hyperlink r:id="rId128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/18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9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0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</w:tbl>
    <w:p w14:paraId="5CF4B056" w14:textId="77777777"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321DC3A3" w14:textId="77777777"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</w:rPr>
        <w:sectPr w:rsidR="00493331" w:rsidRPr="00E1429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AE70960" w14:textId="77777777"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06"/>
        <w:gridCol w:w="530"/>
        <w:gridCol w:w="1104"/>
        <w:gridCol w:w="1140"/>
        <w:gridCol w:w="804"/>
        <w:gridCol w:w="3520"/>
        <w:gridCol w:w="1236"/>
        <w:gridCol w:w="2294"/>
      </w:tblGrid>
      <w:tr w:rsidR="00493331" w:rsidRPr="00E1429E" w14:paraId="0E2C6A1E" w14:textId="77777777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F7474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3520C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Построение отрезка заданной длины с помощью линейки.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F49E8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34849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8EDDE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7BA0CDA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BF1AB" w14:textId="77777777"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Построение и обозначение прямоугольника с заданными длинами сторон на клетчатой бумаге;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30B3B" w14:textId="77777777"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2B5AA" w14:textId="77777777"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</w:t>
            </w:r>
            <w:proofErr w:type="gram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С.И</w:t>
            </w:r>
            <w:proofErr w:type="gram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131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14:paraId="465035CA" w14:textId="77777777" w:rsidR="00493331" w:rsidRPr="00E1429E" w:rsidRDefault="0000000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3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134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/18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5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6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493331" w:rsidRPr="00E1429E" w14:paraId="5AF9F802" w14:textId="77777777">
        <w:trPr>
          <w:trHeight w:hRule="exact" w:val="37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FAB4F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5.3.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BC831" w14:textId="77777777" w:rsidR="00493331" w:rsidRPr="00E1429E" w:rsidRDefault="00D01D50" w:rsidP="00E1429E">
            <w:pPr>
              <w:autoSpaceDE w:val="0"/>
              <w:autoSpaceDN w:val="0"/>
              <w:spacing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Изображение на клетчатой бумаге прямоугольника с заданными длинами сторон, квадрата с заданной длиной стороны.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BFF7A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4D8F0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36580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CA9B224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41CB2" w14:textId="77777777"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Построение и обозначение прямоугольника с заданными длинами сторон на клетчатой бумаге;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6D97D5" w14:textId="77777777"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67E92" w14:textId="77777777"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</w:t>
            </w:r>
            <w:proofErr w:type="gram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С.И</w:t>
            </w:r>
            <w:proofErr w:type="gram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137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14:paraId="0F12B016" w14:textId="77777777" w:rsidR="00493331" w:rsidRPr="00E1429E" w:rsidRDefault="0000000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9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140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/18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1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2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</w:tbl>
    <w:p w14:paraId="42AC5186" w14:textId="77777777"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67C051A0" w14:textId="77777777"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</w:rPr>
        <w:sectPr w:rsidR="00493331" w:rsidRPr="00E1429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808600F" w14:textId="77777777"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06"/>
        <w:gridCol w:w="530"/>
        <w:gridCol w:w="1104"/>
        <w:gridCol w:w="1140"/>
        <w:gridCol w:w="804"/>
        <w:gridCol w:w="3520"/>
        <w:gridCol w:w="1236"/>
        <w:gridCol w:w="2294"/>
      </w:tblGrid>
      <w:tr w:rsidR="00493331" w:rsidRPr="00E1429E" w14:paraId="68852F06" w14:textId="77777777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9FFBB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5.4.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4926F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Длина ломаной.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27C92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1DB7C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DF3FF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4665036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FE18A" w14:textId="77777777"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Изображение ломаных с помощью линейки и от руки, на нелинованной и клетчатой бумаге;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C2E45" w14:textId="77777777"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proofErr w:type="gram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использованием«</w:t>
            </w:r>
            <w:proofErr w:type="gram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Оценочного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листа»;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7DD51" w14:textId="77777777"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</w:t>
            </w:r>
            <w:proofErr w:type="gram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С.И</w:t>
            </w:r>
            <w:proofErr w:type="gram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143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14:paraId="0E623483" w14:textId="77777777" w:rsidR="00493331" w:rsidRPr="00E1429E" w:rsidRDefault="0000000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5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146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/18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7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8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493331" w:rsidRPr="00E1429E" w14:paraId="185E8F25" w14:textId="77777777">
        <w:trPr>
          <w:trHeight w:hRule="exact" w:val="35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9E42D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5.5.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37ADF" w14:textId="77777777" w:rsidR="00493331" w:rsidRPr="00E1429E" w:rsidRDefault="00D01D50" w:rsidP="00E1429E">
            <w:pPr>
              <w:autoSpaceDE w:val="0"/>
              <w:autoSpaceDN w:val="0"/>
              <w:spacing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Измерение периметра данного/ изображённого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прямоугольника (квадрата), запись результата измерения в сантиметрах.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DA5C4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D0148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70006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0B8A9FD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E3784" w14:textId="77777777"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работа: графические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измерительные действия при учёте взаимного расположения фигур или их частей при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изображении, сравнение с образцом;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465F2" w14:textId="77777777"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7C816" w14:textId="77777777"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</w:t>
            </w:r>
            <w:proofErr w:type="gram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С.И</w:t>
            </w:r>
            <w:proofErr w:type="gram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149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  <w:p w14:paraId="2AD3BF4C" w14:textId="77777777" w:rsidR="00493331" w:rsidRPr="00E1429E" w:rsidRDefault="0000000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1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152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/18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3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4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</w:tbl>
    <w:p w14:paraId="7EA62B52" w14:textId="77777777"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47D8E16C" w14:textId="77777777"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</w:rPr>
        <w:sectPr w:rsidR="00493331" w:rsidRPr="00E1429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64CD728" w14:textId="77777777"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06"/>
        <w:gridCol w:w="530"/>
        <w:gridCol w:w="1104"/>
        <w:gridCol w:w="1140"/>
        <w:gridCol w:w="804"/>
        <w:gridCol w:w="3520"/>
        <w:gridCol w:w="1236"/>
        <w:gridCol w:w="2294"/>
      </w:tblGrid>
      <w:tr w:rsidR="00493331" w:rsidRPr="00E1429E" w14:paraId="2F711983" w14:textId="77777777">
        <w:trPr>
          <w:trHeight w:hRule="exact" w:val="36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6FB1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5.6.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B67DD" w14:textId="77777777"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right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Точка, конец отрезка, вершина многоугольника. Обозначение точки буквой латинского алфавита.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C6033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37958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2DF43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49BF351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24C6E" w14:textId="77777777"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Измерение расстояний с использованием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заданных или самостоятельно выбранных единиц;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B0847" w14:textId="77777777"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97058" w14:textId="77777777"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</w:t>
            </w:r>
            <w:proofErr w:type="gram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С.И</w:t>
            </w:r>
            <w:proofErr w:type="gram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155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14:paraId="4C27D708" w14:textId="77777777" w:rsidR="00493331" w:rsidRPr="00E1429E" w:rsidRDefault="0000000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9E4AF4" w:rsidRPr="00B015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www</w:t>
              </w:r>
              <w:r w:rsidR="009E4AF4" w:rsidRPr="00B015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uchportal</w:t>
              </w:r>
              <w:r w:rsidR="009E4AF4" w:rsidRPr="00B015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9E4AF4" w:rsidRPr="00B015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load</w:t>
              </w:r>
              <w:r w:rsidR="009E4AF4" w:rsidRPr="00B015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/47-2-2</w:t>
              </w:r>
            </w:hyperlink>
            <w:r w:rsidR="009E4AF4" w:rsidRPr="00B015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B015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B015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7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B015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B015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collection</w:t>
              </w:r>
              <w:r w:rsidR="009E4AF4" w:rsidRPr="00B015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9E4AF4" w:rsidRPr="00B015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9E4AF4" w:rsidRPr="00B015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/</w:t>
              </w:r>
            </w:hyperlink>
            <w:r w:rsidR="009E4AF4" w:rsidRPr="00B015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B015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158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B015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um</w:t>
              </w:r>
              <w:r w:rsidR="009E4AF4" w:rsidRPr="00B015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</w:t>
              </w:r>
            </w:hyperlink>
            <w:r w:rsidR="009E4AF4" w:rsidRPr="00B015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B015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</w:t>
            </w:r>
            <w:r w:rsidR="00D01D50" w:rsidRPr="00B015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="00D01D50" w:rsidRPr="00B015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load</w:t>
            </w:r>
            <w:r w:rsidR="00D01D50" w:rsidRPr="00B015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</w:t>
            </w:r>
            <w:r w:rsidR="00D01D50" w:rsidRPr="00B015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_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prezent</w:t>
            </w:r>
            <w:proofErr w:type="spellEnd"/>
            <w:r w:rsidR="00D01D50" w:rsidRPr="00B015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B015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/18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9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0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493331" w:rsidRPr="00E1429E" w14:paraId="36B3C286" w14:textId="77777777">
        <w:trPr>
          <w:trHeight w:hRule="exact" w:val="348"/>
        </w:trPr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C74A2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32D9D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</w:t>
            </w:r>
          </w:p>
        </w:tc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9B3CD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331" w:rsidRPr="00E1429E" w14:paraId="3F025C6C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A5CAF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6.</w:t>
            </w: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Математическая информация</w:t>
            </w:r>
          </w:p>
        </w:tc>
      </w:tr>
      <w:tr w:rsidR="00493331" w:rsidRPr="00E1429E" w14:paraId="1E676373" w14:textId="77777777">
        <w:trPr>
          <w:trHeight w:hRule="exact" w:val="35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07393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6.1.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EAE2A" w14:textId="77777777" w:rsidR="00493331" w:rsidRPr="00E1429E" w:rsidRDefault="00D01D50" w:rsidP="00E1429E">
            <w:pPr>
              <w:autoSpaceDE w:val="0"/>
              <w:autoSpaceDN w:val="0"/>
              <w:spacing w:after="0" w:line="247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C39FA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918EB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DB4D4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DCF1176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DE42A" w14:textId="77777777"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Учебный диалог: установление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последовательности событий (действий) сюжета. Описание рисунка (схемы, модели) по заданному или самостоятельно составленному плану;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6E251" w14:textId="77777777"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52D13" w14:textId="77777777"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</w:t>
            </w:r>
            <w:proofErr w:type="gram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С.И</w:t>
            </w:r>
            <w:proofErr w:type="gram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161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14:paraId="72BED7BD" w14:textId="77777777" w:rsidR="00493331" w:rsidRPr="00E1429E" w:rsidRDefault="0000000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3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164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/18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5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6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</w:tbl>
    <w:p w14:paraId="7F5EFAEE" w14:textId="77777777"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79CD7997" w14:textId="77777777"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</w:rPr>
        <w:sectPr w:rsidR="00493331" w:rsidRPr="00E1429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ABE7CE1" w14:textId="77777777"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06"/>
        <w:gridCol w:w="530"/>
        <w:gridCol w:w="1104"/>
        <w:gridCol w:w="1140"/>
        <w:gridCol w:w="804"/>
        <w:gridCol w:w="3520"/>
        <w:gridCol w:w="1236"/>
        <w:gridCol w:w="2294"/>
      </w:tblGrid>
      <w:tr w:rsidR="00493331" w:rsidRPr="00E1429E" w14:paraId="6F548B12" w14:textId="77777777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9BAA6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6.2.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A5642" w14:textId="77777777"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right="115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Классификация объектов по заданному или самостоятельно установленному основанию.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C07A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E7E2A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AEBB3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950EEB9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2E7A2" w14:textId="77777777" w:rsidR="00493331" w:rsidRPr="00E1429E" w:rsidRDefault="00D01D50" w:rsidP="00E1429E">
            <w:pPr>
              <w:autoSpaceDE w:val="0"/>
              <w:autoSpaceDN w:val="0"/>
              <w:spacing w:after="0" w:line="247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в парах: составление утверждения на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основе информации, представленной в наглядном виде;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CDCB7" w14:textId="77777777"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C0811" w14:textId="77777777"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</w:t>
            </w:r>
            <w:proofErr w:type="gram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С.И</w:t>
            </w:r>
            <w:proofErr w:type="gram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167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14:paraId="7F9E19E6" w14:textId="77777777" w:rsidR="00493331" w:rsidRPr="00E1429E" w:rsidRDefault="0000000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9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170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/18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1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2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493331" w:rsidRPr="00E1429E" w14:paraId="0FD3215C" w14:textId="77777777">
        <w:trPr>
          <w:trHeight w:hRule="exact" w:val="36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82A1A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6.3.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3E4F6" w14:textId="77777777" w:rsidR="00493331" w:rsidRPr="00E1429E" w:rsidRDefault="00D01D50" w:rsidP="00E1429E">
            <w:pPr>
              <w:autoSpaceDE w:val="0"/>
              <w:autoSpaceDN w:val="0"/>
              <w:spacing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Закономерность в  ряду чисел, геометрических фигур, объектов повседневной жизни: её  объяснение с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использованием математической терминологии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39014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B1985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EDD62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25FB8D1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1F6F4" w14:textId="77777777" w:rsidR="00493331" w:rsidRPr="00E1429E" w:rsidRDefault="00D01D50" w:rsidP="00E1429E">
            <w:pPr>
              <w:autoSpaceDE w:val="0"/>
              <w:autoSpaceDN w:val="0"/>
              <w:spacing w:after="0" w:line="252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информацией: чтение таблицы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(расписание, график работы, схему), нахождение информации, удовлетворяющей заданному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условию задачи.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Составление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вопросов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895569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таблице</w:t>
            </w:r>
            <w:proofErr w:type="spellEnd"/>
            <w:r w:rsidR="00895569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BBDFD" w14:textId="77777777"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47A76" w14:textId="77777777"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</w:t>
            </w:r>
            <w:proofErr w:type="gram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С.И</w:t>
            </w:r>
            <w:proofErr w:type="gram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173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14:paraId="01FADBE9" w14:textId="77777777" w:rsidR="00493331" w:rsidRPr="00E1429E" w:rsidRDefault="0000000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5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176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/18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7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8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</w:tbl>
    <w:p w14:paraId="31B3843E" w14:textId="77777777"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4EE50362" w14:textId="77777777"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</w:rPr>
        <w:sectPr w:rsidR="00493331" w:rsidRPr="00E1429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2BF9DAB" w14:textId="77777777"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06"/>
        <w:gridCol w:w="530"/>
        <w:gridCol w:w="1104"/>
        <w:gridCol w:w="1140"/>
        <w:gridCol w:w="804"/>
        <w:gridCol w:w="3520"/>
        <w:gridCol w:w="1236"/>
        <w:gridCol w:w="2294"/>
      </w:tblGrid>
      <w:tr w:rsidR="00493331" w:rsidRPr="00E1429E" w14:paraId="7E2D1009" w14:textId="77777777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08582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6.4.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EA4A5" w14:textId="77777777" w:rsidR="00493331" w:rsidRPr="00E1429E" w:rsidRDefault="00D01D50" w:rsidP="00E1429E">
            <w:pPr>
              <w:autoSpaceDE w:val="0"/>
              <w:autoSpaceDN w:val="0"/>
              <w:spacing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Верные (истинные) </w:t>
            </w:r>
            <w:proofErr w:type="gramStart"/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  неверные</w:t>
            </w:r>
            <w:proofErr w:type="gramEnd"/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(ложные) утверждения, содержащие количественные, пространственные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отношения, зависимости между числами/величинами.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F0E4D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4A14D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CCE15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F9ABD90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73785" w14:textId="77777777"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с информацие</w:t>
            </w:r>
            <w:r w:rsidR="00895569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й: анализ информации, представ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ленной на рисунке и в тексте задания;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9CD0D" w14:textId="77777777"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C1635" w14:textId="77777777"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</w:t>
            </w:r>
            <w:proofErr w:type="gram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С.И</w:t>
            </w:r>
            <w:proofErr w:type="gram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179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14:paraId="707CC8B7" w14:textId="77777777" w:rsidR="00493331" w:rsidRPr="00E1429E" w:rsidRDefault="0000000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81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182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/18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83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84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493331" w:rsidRPr="00E1429E" w14:paraId="3D1D5745" w14:textId="77777777">
        <w:trPr>
          <w:trHeight w:hRule="exact" w:val="36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D175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6.5.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53800" w14:textId="77777777"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Конструирование утверждений с использованием </w:t>
            </w:r>
            <w:proofErr w:type="spellStart"/>
            <w:proofErr w:type="gramStart"/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слов«</w:t>
            </w:r>
            <w:proofErr w:type="gramEnd"/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каждый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», «все».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23835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32BC8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39264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1F3CE2F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9C256" w14:textId="77777777" w:rsidR="00493331" w:rsidRPr="00E1429E" w:rsidRDefault="00D01D50" w:rsidP="00E1429E">
            <w:pPr>
              <w:autoSpaceDE w:val="0"/>
              <w:autoSpaceDN w:val="0"/>
              <w:spacing w:after="0" w:line="247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в парах: составление утверждения на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основе информации, представленной в наглядном виде;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107E0" w14:textId="77777777"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803C7" w14:textId="77777777"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</w:t>
            </w:r>
            <w:proofErr w:type="gram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С.И</w:t>
            </w:r>
            <w:proofErr w:type="gram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185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14:paraId="13B5B63F" w14:textId="77777777" w:rsidR="00493331" w:rsidRPr="00E1429E" w:rsidRDefault="0000000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87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188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/18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89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0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</w:tbl>
    <w:p w14:paraId="29A9B760" w14:textId="77777777"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6EECB863" w14:textId="77777777"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</w:rPr>
        <w:sectPr w:rsidR="00493331" w:rsidRPr="00E1429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A6A97FE" w14:textId="77777777"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06"/>
        <w:gridCol w:w="530"/>
        <w:gridCol w:w="1104"/>
        <w:gridCol w:w="1140"/>
        <w:gridCol w:w="804"/>
        <w:gridCol w:w="3520"/>
        <w:gridCol w:w="1236"/>
        <w:gridCol w:w="2294"/>
      </w:tblGrid>
      <w:tr w:rsidR="00493331" w:rsidRPr="00E1429E" w14:paraId="27665AB9" w14:textId="77777777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59FA6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6.6.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A7BE0" w14:textId="77777777"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наблюдения в природе и пр.); внесение данных в таблицу.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EE85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317C8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441DF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6800FA3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48B00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Оформление математической записи.</w:t>
            </w:r>
          </w:p>
          <w:p w14:paraId="5FB54DF9" w14:textId="77777777" w:rsidR="00493331" w:rsidRPr="00E1429E" w:rsidRDefault="00D01D50" w:rsidP="00E1429E">
            <w:pPr>
              <w:autoSpaceDE w:val="0"/>
              <w:autoSpaceDN w:val="0"/>
              <w:spacing w:after="0" w:line="247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 математической терминологии для формулирования вопросов, заданий, при построении предположений, проверке гипотез;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D3488" w14:textId="77777777"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50E89" w14:textId="77777777"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</w:t>
            </w:r>
            <w:proofErr w:type="gram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С.И</w:t>
            </w:r>
            <w:proofErr w:type="gram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191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14:paraId="511B8266" w14:textId="77777777" w:rsidR="00493331" w:rsidRPr="00E1429E" w:rsidRDefault="0000000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3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194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/18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5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6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493331" w:rsidRPr="00E1429E" w14:paraId="799B75EE" w14:textId="77777777">
        <w:trPr>
          <w:trHeight w:hRule="exact" w:val="35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3329E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6.7.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98ED9" w14:textId="77777777"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Дополнение моделей (схем, изображений) готовыми числовыми данными.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9DE32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DE2F4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88CBA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DEB7197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1ACA2" w14:textId="77777777"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0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в парах/группах. Календарь.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Схемы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маршрутов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F8A994" w14:textId="77777777"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proofErr w:type="gram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использованием«</w:t>
            </w:r>
            <w:proofErr w:type="gram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Оценочного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листа»;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E6DBB" w14:textId="77777777"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</w:t>
            </w:r>
            <w:proofErr w:type="gram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С.И</w:t>
            </w:r>
            <w:proofErr w:type="gram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197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14:paraId="1014660B" w14:textId="77777777" w:rsidR="00493331" w:rsidRPr="00E1429E" w:rsidRDefault="0000000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9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200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/18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01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02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</w:tbl>
    <w:p w14:paraId="5C0825AB" w14:textId="77777777"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3F99F4DA" w14:textId="77777777"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</w:rPr>
        <w:sectPr w:rsidR="00493331" w:rsidRPr="00E1429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0531FF9" w14:textId="77777777"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06"/>
        <w:gridCol w:w="530"/>
        <w:gridCol w:w="1104"/>
        <w:gridCol w:w="1140"/>
        <w:gridCol w:w="804"/>
        <w:gridCol w:w="3520"/>
        <w:gridCol w:w="1236"/>
        <w:gridCol w:w="2294"/>
      </w:tblGrid>
      <w:tr w:rsidR="00493331" w:rsidRPr="00E1429E" w14:paraId="11373AD8" w14:textId="77777777">
        <w:trPr>
          <w:trHeight w:hRule="exact" w:val="37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E3F9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6.8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A5D2C" w14:textId="77777777" w:rsidR="00493331" w:rsidRPr="00E1429E" w:rsidRDefault="00D01D50" w:rsidP="00E1429E">
            <w:pPr>
              <w:autoSpaceDE w:val="0"/>
              <w:autoSpaceDN w:val="0"/>
              <w:spacing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Правило составления ряда чисел, величин, геометрических фигур (формулирование правила, проверка правила,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дополнение ряда).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5283E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5A266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3EEA9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6278770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39673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Оформление математической записи.</w:t>
            </w:r>
          </w:p>
          <w:p w14:paraId="342F990D" w14:textId="77777777" w:rsidR="00493331" w:rsidRPr="00E1429E" w:rsidRDefault="00D01D50" w:rsidP="00E1429E">
            <w:pPr>
              <w:autoSpaceDE w:val="0"/>
              <w:autoSpaceDN w:val="0"/>
              <w:spacing w:after="0" w:line="247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 математической терминологии для формулирования вопросов, заданий, при построении предположений, проверке гипотез;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F4CA9" w14:textId="77777777"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CA710" w14:textId="77777777"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</w:t>
            </w:r>
            <w:proofErr w:type="gram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С.И</w:t>
            </w:r>
            <w:proofErr w:type="gram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203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14:paraId="11A20F72" w14:textId="77777777" w:rsidR="00493331" w:rsidRPr="00E1429E" w:rsidRDefault="0000000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05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206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/18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07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08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493331" w:rsidRPr="00E1429E" w14:paraId="033303C3" w14:textId="77777777">
        <w:trPr>
          <w:trHeight w:hRule="exact" w:val="35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92D50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6.9.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C1C6C" w14:textId="77777777" w:rsidR="00493331" w:rsidRPr="00E1429E" w:rsidRDefault="00D01D50" w:rsidP="00E1429E">
            <w:pPr>
              <w:autoSpaceDE w:val="0"/>
              <w:autoSpaceDN w:val="0"/>
              <w:spacing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Алгоритмы (приёмы, правила) устных и письменных вычислений, измерений и построения геометрических фигур.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B243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928AC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A2E66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D329F59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7FE30" w14:textId="77777777" w:rsidR="00493331" w:rsidRPr="00E1429E" w:rsidRDefault="00D01D50" w:rsidP="00E1429E">
            <w:pPr>
              <w:autoSpaceDE w:val="0"/>
              <w:autoSpaceDN w:val="0"/>
              <w:spacing w:after="0" w:line="247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в парах: составление утверждения на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основе информации, представленной в наглядном виде;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F491B" w14:textId="77777777"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49090" w14:textId="77777777"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</w:t>
            </w:r>
            <w:proofErr w:type="gram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С.И</w:t>
            </w:r>
            <w:proofErr w:type="gram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209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14:paraId="28CAB29D" w14:textId="77777777" w:rsidR="00493331" w:rsidRPr="00E1429E" w:rsidRDefault="0000000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11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212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/18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13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14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</w:tbl>
    <w:p w14:paraId="5723F155" w14:textId="77777777"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18EE2B24" w14:textId="77777777"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</w:rPr>
        <w:sectPr w:rsidR="00493331" w:rsidRPr="00E1429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3F9C5B8" w14:textId="77777777"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06"/>
        <w:gridCol w:w="530"/>
        <w:gridCol w:w="1104"/>
        <w:gridCol w:w="1140"/>
        <w:gridCol w:w="804"/>
        <w:gridCol w:w="3520"/>
        <w:gridCol w:w="1236"/>
        <w:gridCol w:w="2294"/>
      </w:tblGrid>
      <w:tr w:rsidR="00493331" w:rsidRPr="00E1429E" w14:paraId="0F18FAC4" w14:textId="77777777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2DBD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6.10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7AEB3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Правила работы с электронными средствами обучения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5F7B2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C4C7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D70A8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5B79C32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008BA" w14:textId="77777777"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с информацие</w:t>
            </w:r>
            <w:r w:rsidR="00895569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й: анализ информации, представ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ленной на рисунке и в тексте задания;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B83E4" w14:textId="77777777"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F7DC5" w14:textId="77777777"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</w:t>
            </w:r>
            <w:proofErr w:type="gram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С.И</w:t>
            </w:r>
            <w:proofErr w:type="gram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215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14:paraId="7198D464" w14:textId="77777777" w:rsidR="00493331" w:rsidRPr="00E1429E" w:rsidRDefault="0000000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17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218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/18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19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20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493331" w:rsidRPr="00E1429E" w14:paraId="202C4EB9" w14:textId="77777777">
        <w:trPr>
          <w:trHeight w:hRule="exact" w:val="348"/>
        </w:trPr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8DD30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A45D2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</w:t>
            </w:r>
          </w:p>
        </w:tc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5326C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331" w:rsidRPr="00E1429E" w14:paraId="6EAD155E" w14:textId="77777777">
        <w:trPr>
          <w:trHeight w:hRule="exact" w:val="444"/>
        </w:trPr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4E1DA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Резервное 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94F73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9ADCB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331" w:rsidRPr="00E1429E" w14:paraId="5B40B289" w14:textId="77777777">
        <w:trPr>
          <w:trHeight w:hRule="exact" w:val="328"/>
        </w:trPr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9A213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B6E2C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E5B76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79C2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7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D64CC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0E1619" w14:textId="77777777"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23729F3D" w14:textId="77777777"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</w:rPr>
        <w:sectPr w:rsidR="00493331" w:rsidRPr="00E1429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F53BF0C" w14:textId="77777777"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14:paraId="4AD53209" w14:textId="77777777" w:rsidR="00493331" w:rsidRPr="00E1429E" w:rsidRDefault="00D01D50" w:rsidP="00E1429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</w:rPr>
      </w:pPr>
      <w:r w:rsidRPr="00E142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493331" w:rsidRPr="00E1429E" w14:paraId="79A57CB3" w14:textId="77777777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D54B7" w14:textId="77777777"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7DB53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6004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49642" w14:textId="77777777"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  <w:r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510E2" w14:textId="77777777"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Виды, формы контроля</w:t>
            </w:r>
          </w:p>
        </w:tc>
      </w:tr>
      <w:tr w:rsidR="00493331" w:rsidRPr="00E1429E" w14:paraId="487F4585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CD9F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2A80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92CE4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C101A" w14:textId="77777777"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2973A" w14:textId="77777777"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677C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CA99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331" w:rsidRPr="00B015F0" w14:paraId="11B6E962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AD58F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FAB69" w14:textId="77777777"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 1 до 20. 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FBA86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3AFA6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64EA5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3D388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6B5BC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0EE68F1B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4175D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11E8E" w14:textId="77777777"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 1 до 20. Нумерация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E0A46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CED5B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A924C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B7070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D531DB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641BE33C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CABB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37793" w14:textId="77777777"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Десятки. Счет десятками до 100.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F06CF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52D2F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332D2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19ED1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6B3C9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43B1B737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95E00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7DA60" w14:textId="77777777"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right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Числа от 11 до 100. Образование чисел.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16D70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0565A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D8D7D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9E999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36FB8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150661B3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E9CDD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482A1" w14:textId="77777777" w:rsidR="00493331" w:rsidRPr="00E1429E" w:rsidRDefault="00D01D50" w:rsidP="00212D80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Числа от 11 до 100.Поместное значение чисел.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44B1B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224F3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04575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588C5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CE3A8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6CAB3515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ED650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08893" w14:textId="77777777"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Однозначные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двузначные числа.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458DE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1F644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182B2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FA10A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19CDB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E1429E" w14:paraId="39F6F8CA" w14:textId="77777777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047F5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58069" w14:textId="77777777" w:rsidR="00493331" w:rsidRPr="00E1429E" w:rsidRDefault="00D01D50" w:rsidP="00212D80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Миллиметр.Конструирование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коробочки для мелких предметов.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C001A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CDBFA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013CE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4CE21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4B16A" w14:textId="77777777"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493331" w:rsidRPr="00B015F0" w14:paraId="57A1FC7B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32996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F2EEB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теме: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«Миллиметр».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7B586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BD2CF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33639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41F8C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AF47B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E1429E" w14:paraId="751F4D72" w14:textId="7777777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FE6CD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64ACD" w14:textId="77777777" w:rsidR="00493331" w:rsidRPr="00E1429E" w:rsidRDefault="00D01D50" w:rsidP="00E1429E">
            <w:pPr>
              <w:autoSpaceDE w:val="0"/>
              <w:autoSpaceDN w:val="0"/>
              <w:spacing w:after="0" w:line="27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№1. Тема: «Повторение знаний по математике за 1 класс»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0458F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9436F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CD3EA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A82A2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27DC2" w14:textId="77777777"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</w:tbl>
    <w:p w14:paraId="4CEB03AD" w14:textId="77777777"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6EF8E806" w14:textId="77777777"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</w:rPr>
        <w:sectPr w:rsidR="00493331" w:rsidRPr="00E1429E">
          <w:pgSz w:w="11900" w:h="16840"/>
          <w:pgMar w:top="298" w:right="650" w:bottom="58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DEA28C3" w14:textId="77777777"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493331" w:rsidRPr="00B015F0" w14:paraId="07B47371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AA0F8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E4C05" w14:textId="77777777" w:rsidR="00493331" w:rsidRPr="00E1429E" w:rsidRDefault="00D01D50" w:rsidP="00E1429E">
            <w:pPr>
              <w:autoSpaceDE w:val="0"/>
              <w:autoSpaceDN w:val="0"/>
              <w:spacing w:after="0" w:line="271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контрольной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работы. Наименьшее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трехзначное число. 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Сотня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73474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441C6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C17AE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54461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D12BC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0D06FD3D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D71EB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8233A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Метр. Таблица мер длины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C66A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9DA0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DE01D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B7A66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367EF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3194323F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DD69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E38FE" w14:textId="77777777"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вида 35+5, 35-5.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D55D2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22232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6A7E3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3937F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E356C" w14:textId="77777777" w:rsidR="00493331" w:rsidRPr="00E1429E" w:rsidRDefault="00D01D50" w:rsidP="00E1429E">
            <w:pPr>
              <w:autoSpaceDE w:val="0"/>
              <w:autoSpaceDN w:val="0"/>
              <w:spacing w:after="0" w:line="278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243CDCD1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875B4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8338F" w14:textId="77777777" w:rsidR="00493331" w:rsidRPr="00E1429E" w:rsidRDefault="00D01D50" w:rsidP="00E1429E">
            <w:pPr>
              <w:autoSpaceDE w:val="0"/>
              <w:autoSpaceDN w:val="0"/>
              <w:spacing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Замена двузначного числа суммой разрядных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слагаемых.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EE57F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6E5DF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D6058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60E7C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68C9B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2C94447C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014D8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C70EC" w14:textId="77777777"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стоимости. Рубль. Копейка.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4C808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A9A85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6C253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9B41B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F545D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5C7562EA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41493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628D6" w14:textId="77777777" w:rsidR="00493331" w:rsidRPr="00212D80" w:rsidRDefault="00D01D50" w:rsidP="00212D80">
            <w:pPr>
              <w:autoSpaceDE w:val="0"/>
              <w:autoSpaceDN w:val="0"/>
              <w:spacing w:after="0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изученного материала по </w:t>
            </w:r>
            <w:proofErr w:type="spellStart"/>
            <w:proofErr w:type="gramStart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разделу«</w:t>
            </w:r>
            <w:proofErr w:type="gramEnd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Числа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1 до 100.</w:t>
            </w:r>
            <w:r w:rsidRPr="0021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Нумерация»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986FC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C6B4F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D6F9E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FE9E6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CECCD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2A231662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0A12C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3D99E" w14:textId="77777777" w:rsidR="00493331" w:rsidRPr="00212D80" w:rsidRDefault="00D01D50" w:rsidP="00212D80">
            <w:pPr>
              <w:autoSpaceDE w:val="0"/>
              <w:autoSpaceDN w:val="0"/>
              <w:spacing w:after="0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изученного материала по </w:t>
            </w:r>
            <w:proofErr w:type="spellStart"/>
            <w:proofErr w:type="gramStart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разделу«</w:t>
            </w:r>
            <w:proofErr w:type="gramEnd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Числа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1 до 100.</w:t>
            </w:r>
            <w:r w:rsidRPr="0021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Нумерация»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06AED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2C88F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4F435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9826D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D5C1A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E1429E" w14:paraId="7771FB1B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E654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006B1" w14:textId="77777777" w:rsidR="00493331" w:rsidRPr="00212D80" w:rsidRDefault="00D01D50" w:rsidP="00212D80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№ 2.Тема: «Сложение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вычитание вида 35+5, 35-5.</w:t>
            </w:r>
            <w:r w:rsidRPr="0021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DB375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A4C6B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29890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3912C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51C0D" w14:textId="77777777"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493331" w:rsidRPr="00B015F0" w14:paraId="4CD81C1D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B3996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D1638" w14:textId="77777777"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A3D4F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EC6CF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DB523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AD390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2F89B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3CCC7F97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B5B28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4C01C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Задачи, обратные данной.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ABCF4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F9AC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0CE34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396E8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0F8FB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</w:tbl>
    <w:p w14:paraId="0C47857F" w14:textId="77777777"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2ED9111C" w14:textId="77777777"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493331" w:rsidRPr="00E1429E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8722CF2" w14:textId="77777777"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493331" w:rsidRPr="00B015F0" w14:paraId="4A99A1DC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32E96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EEED5" w14:textId="77777777"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и разность отрезков.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D4003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D9CBE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2DCD9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F30AC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B0709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1EF2D0B0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35A9B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78C13" w14:textId="77777777" w:rsidR="00493331" w:rsidRPr="00E1429E" w:rsidRDefault="00D01D50" w:rsidP="00E1429E">
            <w:pPr>
              <w:autoSpaceDE w:val="0"/>
              <w:autoSpaceDN w:val="0"/>
              <w:spacing w:after="0" w:line="271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на нахождение неизвестного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уменьшаемого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5B5B6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8B474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F7580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B5B2E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5EFF1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E1429E" w14:paraId="36BFD455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CA522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80836" w14:textId="77777777"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на нахождение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неизвестного вычитаемого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FA096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07156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8B7BA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D18FD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46127" w14:textId="77777777"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493331" w:rsidRPr="00B015F0" w14:paraId="0B527791" w14:textId="77777777">
        <w:trPr>
          <w:trHeight w:hRule="exact" w:val="217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19F6F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E6E5F" w14:textId="77777777" w:rsidR="00493331" w:rsidRPr="00E1429E" w:rsidRDefault="00D01D50" w:rsidP="00E1429E">
            <w:pPr>
              <w:autoSpaceDE w:val="0"/>
              <w:autoSpaceDN w:val="0"/>
              <w:spacing w:after="0" w:line="28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теме: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«Задачи на нахождение неизвестного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вычитаемого»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CEE8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79DD6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F110E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E18A9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4C551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217C2643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19F8F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31F65" w14:textId="77777777"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времени. Час. Минута.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835A5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EA72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F3D1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75E7E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0D805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694F9312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4A84A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8F175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Длина ломаной.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3CF6C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94BBC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B3B8B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831F2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0BA80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49602AC0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9F9D3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1D6C9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изученного материала по теме: «Час.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Минута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9D3A2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8B5EF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8619F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5FBC3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82A01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55BBAFCC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4F60C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FEC39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изученного материала по теме: «Час.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Минута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61396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A22E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9E7B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B0B42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BAA28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0A630C8E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41B33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43131" w14:textId="77777777"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выполнения действий. Скобки.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01172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A2ACA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86245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ED791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0C218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35A3D7E1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E5648D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F3B35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Числовые </w:t>
            </w:r>
            <w:proofErr w:type="gramStart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выражения .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F2CC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4D369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F412F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459FA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CA49D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</w:tbl>
    <w:p w14:paraId="699D9918" w14:textId="77777777"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5E071D10" w14:textId="77777777"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493331" w:rsidRPr="00E1429E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1F2C581" w14:textId="77777777"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493331" w:rsidRPr="00B015F0" w14:paraId="4CDC09D0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FC5C5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30396" w14:textId="77777777"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Сравнение числовых </w:t>
            </w:r>
            <w:proofErr w:type="gramStart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выражений .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D7658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1FA8B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56189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BCA12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3CD69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19A6E0DC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15425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5D248" w14:textId="77777777"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Периметр </w:t>
            </w:r>
            <w:r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многоугольников.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0C889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9E1F9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EDBC2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17432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39063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113F5AE2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D28EC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7A6C6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сложения.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5C6E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B947C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C1E82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B2350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695D9" w14:textId="77777777" w:rsidR="00493331" w:rsidRPr="00E1429E" w:rsidRDefault="00D01D50" w:rsidP="00E1429E">
            <w:pPr>
              <w:autoSpaceDE w:val="0"/>
              <w:autoSpaceDN w:val="0"/>
              <w:spacing w:after="0" w:line="278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4598DAC1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E5AA8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8AE9B" w14:textId="77777777" w:rsidR="00493331" w:rsidRPr="00212D80" w:rsidRDefault="00D01D50" w:rsidP="00212D80">
            <w:pPr>
              <w:autoSpaceDE w:val="0"/>
              <w:autoSpaceDN w:val="0"/>
              <w:spacing w:after="0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изученного материала по </w:t>
            </w:r>
            <w:proofErr w:type="spellStart"/>
            <w:proofErr w:type="gramStart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разделу:«</w:t>
            </w:r>
            <w:proofErr w:type="gramEnd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Числа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1 до 100.</w:t>
            </w:r>
            <w:r w:rsidRPr="0021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F466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CABF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D242E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1B447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DF124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E1429E" w14:paraId="50BE0730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CEE70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40DBC" w14:textId="77777777" w:rsidR="00493331" w:rsidRPr="00212D80" w:rsidRDefault="00D01D50" w:rsidP="00212D80">
            <w:pPr>
              <w:autoSpaceDE w:val="0"/>
              <w:autoSpaceDN w:val="0"/>
              <w:spacing w:after="0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изученного материала по </w:t>
            </w:r>
            <w:proofErr w:type="spellStart"/>
            <w:proofErr w:type="gramStart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разделу:«</w:t>
            </w:r>
            <w:proofErr w:type="gramEnd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Числа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1 до 100.</w:t>
            </w:r>
            <w:r w:rsidRPr="0021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FD75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4E99E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3110A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180C8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62B75" w14:textId="77777777"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493331" w:rsidRPr="00E1429E" w14:paraId="1294C0DF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6948E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DD670" w14:textId="77777777" w:rsidR="00493331" w:rsidRPr="00E1429E" w:rsidRDefault="00D01D50" w:rsidP="00E1429E">
            <w:pPr>
              <w:autoSpaceDE w:val="0"/>
              <w:autoSpaceDN w:val="0"/>
              <w:spacing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   № 3 Тема: «Единицы длины и времени.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Выражения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87223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F6E53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8362C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335E3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721B4" w14:textId="77777777"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493331" w:rsidRPr="00B015F0" w14:paraId="3B135458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7F39D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9CE9C" w14:textId="77777777"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82B30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D954D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55BAD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AD83B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64E36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02F31525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78EEE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32DEF" w14:textId="77777777" w:rsidR="00493331" w:rsidRPr="00E1429E" w:rsidRDefault="00D01D50" w:rsidP="00E1429E">
            <w:pPr>
              <w:autoSpaceDE w:val="0"/>
              <w:autoSpaceDN w:val="0"/>
              <w:spacing w:after="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к изучению устных приемов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5EBD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54B8E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0661F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A7D71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B2B26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45CD6A7F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ED2BB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722CF" w14:textId="77777777"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вычислений вида 36+2, 36+20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F25A3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387CE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D960C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20448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B014B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4DCCB30B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B523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DFE25" w14:textId="77777777"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вычислений вида 36-2, 36-20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B962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C1F4D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98B3E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F7AD4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7DE6D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</w:tbl>
    <w:p w14:paraId="40FD96B8" w14:textId="77777777"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5B8BF5FF" w14:textId="77777777"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493331" w:rsidRPr="00E1429E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36919B8" w14:textId="77777777"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493331" w:rsidRPr="00B015F0" w14:paraId="2B326FEA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C78C5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1D7A4" w14:textId="77777777"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вычислений вида 26+4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A594A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033E5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37AA9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56E27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F8FF5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12568F5F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C298B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2828E" w14:textId="77777777"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вычислений вида 30-7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738E3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E11E3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11EDD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9D655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050C0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106D4C10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6FD24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A0872" w14:textId="77777777"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вычислений вида 60-24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2EA5C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5A975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2C5C6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9EF5C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05944" w14:textId="77777777" w:rsidR="00493331" w:rsidRPr="00E1429E" w:rsidRDefault="00D01D50" w:rsidP="00E1429E">
            <w:pPr>
              <w:autoSpaceDE w:val="0"/>
              <w:autoSpaceDN w:val="0"/>
              <w:spacing w:after="0" w:line="278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E1429E" w14:paraId="596ABF68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BCACB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FA46F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теме: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«Решение задач».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43C9A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5803E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58904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624AA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F948CD" w14:textId="77777777"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493331" w:rsidRPr="00B015F0" w14:paraId="6E40BDE5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DD7F0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20641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432" w:firstLin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теме: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«Решение задач».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6AD0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8AEF9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D6099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F94C3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AEC1D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75ADA7E8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1DE39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6F710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теме: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«Решение задач».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11028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5A539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05B9E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7830D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B94F1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7FFE1B2F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F5EA0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DF6F8" w14:textId="77777777"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вычислений вида 26+7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84F94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19F2E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48D5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E1B97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54E6B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2F12528B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5E2BE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878DA" w14:textId="77777777"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вычислений вида 35-7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011744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65DE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D245C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8B52A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ADAA2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4B243575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5623B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65311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теме: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«Приемы вычислений».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D80B9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03956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46318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A7B2B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3E63A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470607EF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3A30B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2B929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теме: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«Приемы вычислений».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61D6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2EB82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1B41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5C1DA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A7B39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</w:tbl>
    <w:p w14:paraId="4D6B2794" w14:textId="77777777"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22DA24BF" w14:textId="77777777"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493331" w:rsidRPr="00E1429E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5C06DE8" w14:textId="77777777"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493331" w:rsidRPr="00E1429E" w14:paraId="7AC74E8E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531CC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45B1E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теме: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«Приемы вычислений».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858FA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A48CF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80CCF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03258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84F4F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</w:tc>
      </w:tr>
      <w:tr w:rsidR="00493331" w:rsidRPr="00B015F0" w14:paraId="02F7D701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D9B04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0C4FD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№ 4 Тема: «Сложение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вычитание двухзначных чисел»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20443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A5CD3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7E65C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D6436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A5125" w14:textId="77777777" w:rsidR="00493331" w:rsidRPr="00E1429E" w:rsidRDefault="00D01D50" w:rsidP="00E1429E">
            <w:pPr>
              <w:autoSpaceDE w:val="0"/>
              <w:autoSpaceDN w:val="0"/>
              <w:spacing w:after="0" w:line="28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работа;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493331" w:rsidRPr="00B015F0" w14:paraId="10B0CC97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FFFDAD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3DE86" w14:textId="77777777" w:rsidR="00493331" w:rsidRPr="00E1429E" w:rsidRDefault="00D01D50" w:rsidP="00E1429E">
            <w:pPr>
              <w:autoSpaceDE w:val="0"/>
              <w:autoSpaceDN w:val="0"/>
              <w:spacing w:after="0" w:line="271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контрольной работы. Буквенные выражения.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C6ADD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C4BE5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85F18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4F077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9C96B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55B71B12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5719A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41C5B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теме: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«Буквенные выражения».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088C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B28B4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5845E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3D11A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9D32C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24C799F7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6647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83A43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теме: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«Буквенные выражения».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FF5E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894E6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5256F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9B9B0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56EC6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1CA893D9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A721F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8DD7D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теме: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«Буквенные выражения».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5D029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FA73D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F89AF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1ACBA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C5795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38F863A0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C9F76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E2B1D" w14:textId="77777777" w:rsidR="00493331" w:rsidRPr="00E1429E" w:rsidRDefault="00D01D50" w:rsidP="00E1429E">
            <w:pPr>
              <w:autoSpaceDE w:val="0"/>
              <w:autoSpaceDN w:val="0"/>
              <w:spacing w:after="0" w:line="271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Уравнение. Решение уравнений методом подбора.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8C8AE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7B08C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CD5EE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7FB07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62724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24DE2226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2B8E8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C7691" w14:textId="77777777" w:rsidR="00493331" w:rsidRPr="00E1429E" w:rsidRDefault="00D01D50" w:rsidP="00E1429E">
            <w:pPr>
              <w:autoSpaceDE w:val="0"/>
              <w:autoSpaceDN w:val="0"/>
              <w:spacing w:after="0" w:line="271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Уравнение. Решение уравнений методом подбора.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D9428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9A98F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AA36B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C4338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BA538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748ECAEF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0C63F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252CC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F5C4F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53AD0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DF7A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1D2EE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5AD1C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3EDD213D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0C22C5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EB85B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135E44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41D0F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BB7CB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6BD70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E5199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</w:tbl>
    <w:p w14:paraId="44510604" w14:textId="77777777"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73608DA8" w14:textId="77777777"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493331" w:rsidRPr="00E1429E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A276DCD" w14:textId="77777777"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493331" w:rsidRPr="00B015F0" w14:paraId="4A9759D0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C3068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9E4F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0BF40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5E1F4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A101B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893B4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74D90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3B42C3F0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D6BDD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FB4F5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DF346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A76DB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E92C3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12F90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A704B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E1429E" w14:paraId="6C6CD5E6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3AE19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ABBBE" w14:textId="77777777" w:rsidR="00493331" w:rsidRPr="00E1429E" w:rsidRDefault="00D01D50" w:rsidP="00E1429E">
            <w:pPr>
              <w:autoSpaceDE w:val="0"/>
              <w:autoSpaceDN w:val="0"/>
              <w:spacing w:after="0" w:line="274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№ 5 по теме «Сложение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вычитание».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12684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F5C29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F724D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0D2E7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7ED71" w14:textId="77777777"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493331" w:rsidRPr="00B015F0" w14:paraId="6ABCC435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6CE32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10E88" w14:textId="77777777" w:rsidR="00493331" w:rsidRPr="00E1429E" w:rsidRDefault="00D01D50" w:rsidP="00E1429E">
            <w:pPr>
              <w:autoSpaceDE w:val="0"/>
              <w:autoSpaceDN w:val="0"/>
              <w:spacing w:after="0" w:line="271" w:lineRule="auto"/>
              <w:ind w:left="72" w:right="7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контрольной работы. Закрепление изученного.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7645A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1AEBB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91432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8C151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D23A1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63ABE398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014AC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5E824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изученного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 по разделу: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«Сложение и вычитание».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7AF3B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A318A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B636E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26D2B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2EE46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26699493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73B33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6EC78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вида 45+23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A825F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85AFE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78C0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2D203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F9A27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60CDAF54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58D0A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096F8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Вычитание вида 57-26.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C75DF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2B45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C6C2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D0CA0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A196A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524FFD2F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C0FB8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3D665" w14:textId="77777777"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сложения и вычитания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49E48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915D5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778E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503D0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0259F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23F19999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0C54B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DCA8D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теме: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«Сложение и вычитание»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06A2D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609DB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4D14E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E6065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4F257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4A86D0CE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E3995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3C90A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Угол. Виды углов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48283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FBB6C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6044A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F4DA6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286B5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</w:tbl>
    <w:p w14:paraId="31053CD6" w14:textId="77777777"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30FBBAF4" w14:textId="77777777"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493331" w:rsidRPr="00E1429E">
          <w:pgSz w:w="11900" w:h="16840"/>
          <w:pgMar w:top="284" w:right="650" w:bottom="79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43FFAFB" w14:textId="77777777"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493331" w:rsidRPr="00B015F0" w14:paraId="1BD161D3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C4EF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D52A2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изученного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материала по теме: «Угол.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углов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7FDF2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618BC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FCCBF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E9D2B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05609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7433B87A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2AB3A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FA629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вида 37+48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667C8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284B49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CEB1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39458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EB647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2E52F089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915BB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3990D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вида 37+53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353C6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1BAC8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E75B0F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CFE1B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D195D" w14:textId="77777777" w:rsidR="00493331" w:rsidRPr="00E1429E" w:rsidRDefault="00D01D50" w:rsidP="00E1429E">
            <w:pPr>
              <w:autoSpaceDE w:val="0"/>
              <w:autoSpaceDN w:val="0"/>
              <w:spacing w:after="0" w:line="278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005A50BC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272E3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E545F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Прямоугольник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7753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78084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A05C5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C2ACA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24127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7A8641D4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7EE6D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292EF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теме: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«Прямоугольник».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B99B0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3DDFC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7FFB6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9CA00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73698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0CA7BA46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84F5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870AE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вида 87+13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7A644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25DA3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F156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3D194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BDC1A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1D1A997E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1C76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B8831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теме: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«Решение задач»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4AE79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61660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5201D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DDE11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D0161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7E05E6DC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F338B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91AE3" w14:textId="77777777"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Вычисления вида 32+8, 40-8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94390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1E7FE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DDEB3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57AA7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F3BCC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48B8F942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67963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BA15C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вида 50-24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A0A75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001A6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BFA4C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E09E8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ECA05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E1429E" w14:paraId="50E85275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F31D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7EF47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теме: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«Решение задач»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35F78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24EEB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A5C6C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866E9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0E404" w14:textId="77777777"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</w:tbl>
    <w:p w14:paraId="7BB026A5" w14:textId="77777777"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2FC78778" w14:textId="77777777"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</w:rPr>
        <w:sectPr w:rsidR="00493331" w:rsidRPr="00E1429E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4A4E66E" w14:textId="77777777"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493331" w:rsidRPr="00B015F0" w14:paraId="1BB86210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8C9A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CCE47" w14:textId="77777777" w:rsidR="00493331" w:rsidRPr="00E1429E" w:rsidRDefault="00D01D50" w:rsidP="00E1429E">
            <w:pPr>
              <w:autoSpaceDE w:val="0"/>
              <w:autoSpaceDN w:val="0"/>
              <w:spacing w:after="0" w:line="28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изученного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10544D"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материала по 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«Сложение и вычитание от 1 до 100».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265FD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F7FD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82848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E2F72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EE15C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4CF19DDB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6B8E9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085DB" w14:textId="77777777" w:rsidR="00493331" w:rsidRPr="00E1429E" w:rsidRDefault="00D01D50" w:rsidP="00E1429E">
            <w:pPr>
              <w:autoSpaceDE w:val="0"/>
              <w:autoSpaceDN w:val="0"/>
              <w:spacing w:after="0" w:line="28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изученного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 по теме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«Сложение и вычитание от 1 до 100».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BF9C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A0B42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E8CCA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BE280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D018E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E1429E" w14:paraId="4694BC70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1C72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11E65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№ 6 Тема: «Вычисления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изученных видов.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="0010544D"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Периметр</w:t>
            </w:r>
            <w:proofErr w:type="spellEnd"/>
            <w:r w:rsidR="0010544D"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544D"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фигуры</w:t>
            </w:r>
            <w:proofErr w:type="spellEnd"/>
            <w:r w:rsidR="0010544D"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7E7A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FDC448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FF239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C361F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50CB1" w14:textId="77777777"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493331" w:rsidRPr="00B015F0" w14:paraId="764B0E41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E023B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880B3" w14:textId="77777777" w:rsidR="00493331" w:rsidRPr="00E1429E" w:rsidRDefault="00D01D50" w:rsidP="00E1429E">
            <w:pPr>
              <w:autoSpaceDE w:val="0"/>
              <w:autoSpaceDN w:val="0"/>
              <w:spacing w:after="0" w:line="271" w:lineRule="auto"/>
              <w:ind w:left="72" w:right="3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контрольной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работы. Закрепление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пройденного материала.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E491D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7C19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99DF6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DA861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16C0E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3E426015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EC428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805C8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вида 52-24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2759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5001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11F9C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698C8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02D2F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3BC47866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CD0B6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F89BE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теме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«Вычитание»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41DA2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1A10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A4BFA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17A87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67C8A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3CF2D954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BB8B8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A589E" w14:textId="77777777" w:rsidR="00493331" w:rsidRPr="00E1429E" w:rsidRDefault="00D01D50" w:rsidP="00E1429E">
            <w:pPr>
              <w:autoSpaceDE w:val="0"/>
              <w:autoSpaceDN w:val="0"/>
              <w:spacing w:after="0" w:line="28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теме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«Сложение и вычитание чисел от 1 до 100»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65CEB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79410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80AD8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4E2ED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26B7F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6062CDF2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83E76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111A1" w14:textId="77777777" w:rsidR="00493331" w:rsidRPr="00E1429E" w:rsidRDefault="00D01D50" w:rsidP="00E1429E">
            <w:pPr>
              <w:autoSpaceDE w:val="0"/>
              <w:autoSpaceDN w:val="0"/>
              <w:spacing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Свойства </w:t>
            </w:r>
            <w:r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противоположных сторон прямоугольника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E2262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9DBBA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F250C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CF2DC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DAFED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698797C6" w14:textId="77777777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3954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1BE5F" w14:textId="77777777" w:rsidR="00493331" w:rsidRPr="00E1429E" w:rsidRDefault="00D01D50" w:rsidP="00E1429E">
            <w:pPr>
              <w:autoSpaceDE w:val="0"/>
              <w:autoSpaceDN w:val="0"/>
              <w:spacing w:after="0" w:line="28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изученного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 по теме: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«Свойства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противоположных сторон прямоугольника»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12198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2B15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935E2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5078D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F8E01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</w:tbl>
    <w:p w14:paraId="11D677DA" w14:textId="77777777"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6BC08F67" w14:textId="77777777"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493331" w:rsidRPr="00E1429E">
          <w:pgSz w:w="11900" w:h="16840"/>
          <w:pgMar w:top="284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54A5EDF" w14:textId="77777777"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493331" w:rsidRPr="00B015F0" w14:paraId="56812757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685FA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E900D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92076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F0B42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FCC40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B9509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12F51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71A4291F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F2A8B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FEC97" w14:textId="77777777" w:rsidR="00493331" w:rsidRPr="00E1429E" w:rsidRDefault="00D01D50" w:rsidP="00212D80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Квадрат.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Закрепление.Наши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проекты. Оригами.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42B6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410FDE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A7338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2EE55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DF532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4D0BBD65" w14:textId="77777777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A7FAD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0DB9A" w14:textId="77777777" w:rsidR="00493331" w:rsidRPr="00E1429E" w:rsidRDefault="00D01D50" w:rsidP="00E1429E">
            <w:pPr>
              <w:autoSpaceDE w:val="0"/>
              <w:autoSpaceDN w:val="0"/>
              <w:spacing w:after="0" w:line="283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изученного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 по разделу: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«Сложение и вычитание чисел от 1 до 100)»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(письменные вычисления)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56EED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D349E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865EB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ABE04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86A87" w14:textId="77777777" w:rsidR="00493331" w:rsidRPr="00E1429E" w:rsidRDefault="00D01D50" w:rsidP="00E1429E">
            <w:pPr>
              <w:autoSpaceDE w:val="0"/>
              <w:autoSpaceDN w:val="0"/>
              <w:spacing w:after="0" w:line="278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2010D375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DAB60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459FE" w14:textId="77777777" w:rsidR="00493331" w:rsidRPr="00E1429E" w:rsidRDefault="00D01D50" w:rsidP="00E1429E">
            <w:pPr>
              <w:autoSpaceDE w:val="0"/>
              <w:autoSpaceDN w:val="0"/>
              <w:spacing w:after="0" w:line="28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изученного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 по разделу: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«Сложение и вычитание чисел от 1 до 100)»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(письменные вычисления)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D3020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C2712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3C984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676B1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41E73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E1429E" w14:paraId="3E37B1DF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D010B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DECF1" w14:textId="77777777" w:rsidR="00493331" w:rsidRPr="00E1429E" w:rsidRDefault="00D01D50" w:rsidP="00E1429E">
            <w:pPr>
              <w:autoSpaceDE w:val="0"/>
              <w:autoSpaceDN w:val="0"/>
              <w:spacing w:after="0" w:line="28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изученного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 по разделу: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«Сложение и вычитание чисел от 1 до 100)»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(письменные вычисления)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7D39C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DDD7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55F73E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AFDA1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11035" w14:textId="77777777"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493331" w:rsidRPr="00B015F0" w14:paraId="1764A3CC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F9226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6A959" w14:textId="77777777"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Конкретный смысл </w:t>
            </w:r>
            <w:r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умножения.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BAAC0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26569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948EF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FBFDC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015E4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7C7FCC05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C8608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E87DF" w14:textId="77777777" w:rsidR="00493331" w:rsidRPr="00E1429E" w:rsidRDefault="00D01D50" w:rsidP="00E1429E">
            <w:pPr>
              <w:autoSpaceDE w:val="0"/>
              <w:autoSpaceDN w:val="0"/>
              <w:spacing w:after="0" w:line="28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теме: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«Конкретный смысл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 умножения».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F3ADF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25415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05FA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26216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9A65B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5A17A631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2C949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0DDE5" w14:textId="77777777" w:rsidR="00493331" w:rsidRPr="00E1429E" w:rsidRDefault="00D01D50" w:rsidP="00E1429E">
            <w:pPr>
              <w:autoSpaceDE w:val="0"/>
              <w:autoSpaceDN w:val="0"/>
              <w:spacing w:after="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результата умножения с помощью сложения.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D750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E86E5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9EFBD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ED265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A3106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</w:tbl>
    <w:p w14:paraId="584F9F1C" w14:textId="77777777"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0197D1F0" w14:textId="77777777"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493331" w:rsidRPr="00E1429E">
          <w:pgSz w:w="11900" w:h="16840"/>
          <w:pgMar w:top="284" w:right="650" w:bottom="9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85D92B8" w14:textId="77777777"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493331" w:rsidRPr="00B015F0" w14:paraId="706C2F50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26EF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7E208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умножение.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720C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04968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CE496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A251C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E7C1C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1664090D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FF48C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5424D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Периметр прямоугольника.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D5A9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93743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9C819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E6137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457AA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667EC947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BE79B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0DB68" w14:textId="77777777"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нуля и единицы.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E042A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2A1DD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8769F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B9BB6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168D0" w14:textId="77777777" w:rsidR="00493331" w:rsidRPr="00E1429E" w:rsidRDefault="00D01D50" w:rsidP="00E1429E">
            <w:pPr>
              <w:autoSpaceDE w:val="0"/>
              <w:autoSpaceDN w:val="0"/>
              <w:spacing w:after="0" w:line="278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0D9352D8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CA134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11DC1" w14:textId="77777777"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Название компонентов и результата умножения.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F7B75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02B9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4416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CE8B2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7F949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57C6B788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DDC8B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2A38D" w14:textId="77777777" w:rsidR="00493331" w:rsidRPr="00E1429E" w:rsidRDefault="00D01D50" w:rsidP="00E1429E">
            <w:pPr>
              <w:autoSpaceDE w:val="0"/>
              <w:autoSpaceDN w:val="0"/>
              <w:spacing w:after="0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теме: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«Решение задач».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9370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018F2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9F839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4635F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503FD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4544B51A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BC634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FA504" w14:textId="77777777" w:rsidR="00493331" w:rsidRPr="00E1429E" w:rsidRDefault="00D01D50" w:rsidP="00E1429E">
            <w:pPr>
              <w:tabs>
                <w:tab w:val="left" w:pos="576"/>
              </w:tabs>
              <w:autoSpaceDE w:val="0"/>
              <w:autoSpaceDN w:val="0"/>
              <w:spacing w:after="0" w:line="262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Переместительное </w:t>
            </w:r>
            <w:r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42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свойство умножения.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A4220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79DE4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10C9F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DEC9C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ABCAB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371CA604" w14:textId="77777777" w:rsidTr="0010544D">
        <w:trPr>
          <w:trHeight w:hRule="exact" w:val="27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48899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953D7" w14:textId="77777777" w:rsidR="00493331" w:rsidRPr="00212D80" w:rsidRDefault="00D01D50" w:rsidP="00212D80">
            <w:pPr>
              <w:autoSpaceDE w:val="0"/>
              <w:autoSpaceDN w:val="0"/>
              <w:spacing w:after="0" w:line="281" w:lineRule="auto"/>
              <w:ind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теме: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«Переместительно</w:t>
            </w:r>
            <w:r w:rsidR="0010544D"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свойство </w:t>
            </w:r>
            <w:proofErr w:type="spellStart"/>
            <w:proofErr w:type="gramStart"/>
            <w:r w:rsidR="0010544D"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умножения»е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End"/>
            <w:proofErr w:type="gramEnd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свойство умножения».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21522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16B6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23525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DA767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C07E3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  <w:p w14:paraId="5CF777C3" w14:textId="77777777" w:rsidR="0010544D" w:rsidRPr="00E1429E" w:rsidRDefault="0010544D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1CBA6E0D" w14:textId="77777777" w:rsidR="0010544D" w:rsidRPr="00E1429E" w:rsidRDefault="0010544D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3331" w:rsidRPr="00B015F0" w14:paraId="1B5F09E8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9B14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20798" w14:textId="77777777" w:rsidR="00493331" w:rsidRPr="00E1429E" w:rsidRDefault="00D01D50" w:rsidP="00E1429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Конкретный смысл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деления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(решение задач на деление по содержанию)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A2B29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68EAC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C40F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50D8A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51763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41BE6E30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BD410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327ED" w14:textId="77777777" w:rsidR="00493331" w:rsidRPr="00E1429E" w:rsidRDefault="00D01D50" w:rsidP="00E1429E">
            <w:pPr>
              <w:autoSpaceDE w:val="0"/>
              <w:autoSpaceDN w:val="0"/>
              <w:spacing w:after="0" w:line="271" w:lineRule="auto"/>
              <w:ind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Конкретный смысл действия деления. Закрепление.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F9F32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AEA72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11AD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F74AA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B46F8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41E431FE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5F5F6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9C5FF" w14:textId="77777777" w:rsidR="00493331" w:rsidRPr="00E1429E" w:rsidRDefault="00D01D50" w:rsidP="00E1429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Конкретный смысл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деления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(решение задач на деление на равные части)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D832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C6B5F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FE1F3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BD0DC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880DC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</w:tbl>
    <w:p w14:paraId="6A5EAE58" w14:textId="77777777"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493331" w:rsidRPr="00E1429E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D535456" w14:textId="77777777"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493331" w:rsidRPr="00B015F0" w14:paraId="20A18DB7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75670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107.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BCF72" w14:textId="77777777" w:rsidR="00493331" w:rsidRPr="00E1429E" w:rsidRDefault="00D01D50" w:rsidP="00E1429E">
            <w:pPr>
              <w:autoSpaceDE w:val="0"/>
              <w:autoSpaceDN w:val="0"/>
              <w:spacing w:after="0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теме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«Умножение и деление».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20A34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E32CD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FA803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D1DC8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C5F51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proofErr w:type="gramStart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использованием«</w:t>
            </w:r>
            <w:proofErr w:type="gramEnd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Оценочного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493331" w:rsidRPr="00B015F0" w14:paraId="4E8B0945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67B32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108.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12594" w14:textId="77777777" w:rsidR="00493331" w:rsidRPr="00E1429E" w:rsidRDefault="00D01D50" w:rsidP="00E1429E">
            <w:pPr>
              <w:tabs>
                <w:tab w:val="left" w:pos="156"/>
              </w:tabs>
              <w:autoSpaceDE w:val="0"/>
              <w:autoSpaceDN w:val="0"/>
              <w:spacing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Название компонентов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 деления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B4E58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96CEC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4633D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FFC44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DA622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59DD9A22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F6845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109.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FEE7D" w14:textId="77777777" w:rsidR="00493331" w:rsidRPr="00E1429E" w:rsidRDefault="00D01D50" w:rsidP="00E1429E">
            <w:pPr>
              <w:autoSpaceDE w:val="0"/>
              <w:autoSpaceDN w:val="0"/>
              <w:spacing w:after="0" w:line="281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изученного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 по теме: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«Решение задач на равные части»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D1FED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EC43B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ACC19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4AB8E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65A94" w14:textId="77777777" w:rsidR="00493331" w:rsidRPr="00E1429E" w:rsidRDefault="00D01D50" w:rsidP="00E1429E">
            <w:pPr>
              <w:autoSpaceDE w:val="0"/>
              <w:autoSpaceDN w:val="0"/>
              <w:spacing w:after="0" w:line="278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E1429E" w14:paraId="5A9143D1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6EF74D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110.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11FC7F" w14:textId="77777777" w:rsidR="00493331" w:rsidRPr="00E1429E" w:rsidRDefault="00D01D50" w:rsidP="00E1429E">
            <w:pPr>
              <w:autoSpaceDE w:val="0"/>
              <w:autoSpaceDN w:val="0"/>
              <w:spacing w:after="0" w:line="271" w:lineRule="auto"/>
              <w:ind w:left="156" w:right="288" w:hanging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Контрольная работа №7. Тема: «Задачи на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05E78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4DC43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2D8CC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3D783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F886B" w14:textId="77777777"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493331" w:rsidRPr="00B015F0" w14:paraId="3C57BB7C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385B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C85D4" w14:textId="77777777" w:rsidR="00493331" w:rsidRPr="00E1429E" w:rsidRDefault="00D01D50" w:rsidP="00E1429E">
            <w:pPr>
              <w:tabs>
                <w:tab w:val="left" w:pos="576"/>
              </w:tabs>
              <w:autoSpaceDE w:val="0"/>
              <w:autoSpaceDN w:val="0"/>
              <w:spacing w:after="0" w:line="262" w:lineRule="auto"/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контрольной </w:t>
            </w:r>
            <w:r w:rsidRPr="00E142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70E8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42156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FBC1A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025CF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75369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390A2AD3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063CF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1B4EB" w14:textId="77777777" w:rsidR="00493331" w:rsidRPr="00E1429E" w:rsidRDefault="00D01D50" w:rsidP="00E1429E">
            <w:pPr>
              <w:autoSpaceDE w:val="0"/>
              <w:autoSpaceDN w:val="0"/>
              <w:spacing w:after="0" w:line="27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Связь между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компонентами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 умножения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6887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E290D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9C02C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E39C4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AEFB0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7BD7AA94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9AC1B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C5E47" w14:textId="77777777" w:rsidR="00493331" w:rsidRPr="00E1429E" w:rsidRDefault="00D01D50" w:rsidP="00E1429E">
            <w:pPr>
              <w:autoSpaceDE w:val="0"/>
              <w:autoSpaceDN w:val="0"/>
              <w:spacing w:after="0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Прием деления,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основанный на связи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между компонентами и результатом умножения.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994CC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E292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CBAB8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3F59D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280E4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5C4DD8D7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7E46E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114.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322C1" w14:textId="77777777" w:rsidR="00493331" w:rsidRPr="00E1429E" w:rsidRDefault="00D01D50" w:rsidP="00E1429E">
            <w:pPr>
              <w:tabs>
                <w:tab w:val="left" w:pos="576"/>
              </w:tabs>
              <w:autoSpaceDE w:val="0"/>
              <w:autoSpaceDN w:val="0"/>
              <w:spacing w:after="0" w:line="262" w:lineRule="auto"/>
              <w:ind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Приемы умножения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деления на 10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93B4C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4D61B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6C19F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EB553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EEC58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1BFDD442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48706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CBFA1" w14:textId="77777777" w:rsidR="00493331" w:rsidRPr="00E1429E" w:rsidRDefault="00D01D50" w:rsidP="00E1429E">
            <w:pPr>
              <w:autoSpaceDE w:val="0"/>
              <w:autoSpaceDN w:val="0"/>
              <w:spacing w:after="0" w:line="271" w:lineRule="auto"/>
              <w:ind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Задачи с величинами</w:t>
            </w:r>
            <w:r w:rsidR="004D1BFD"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«цена», «количество»,</w:t>
            </w:r>
            <w:r w:rsidR="004D1BFD"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«стоимость»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06425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EC56B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87BE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530B2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9DADA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3CC13B29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4B394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A192B" w14:textId="77777777" w:rsidR="00493331" w:rsidRPr="00E1429E" w:rsidRDefault="00D01D50" w:rsidP="00E1429E">
            <w:pPr>
              <w:autoSpaceDE w:val="0"/>
              <w:autoSpaceDN w:val="0"/>
              <w:spacing w:after="0" w:line="271" w:lineRule="auto"/>
              <w:ind w:right="5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Задачи на нахождение неизвестного третьего слагаемого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46FBF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FC628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1C938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13746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2284F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</w:tbl>
    <w:p w14:paraId="5C077347" w14:textId="77777777"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24DE4D67" w14:textId="77777777"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493331" w:rsidRPr="00E1429E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F4C1D64" w14:textId="77777777"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493331" w:rsidRPr="00E1429E" w14:paraId="7F79FBB5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06F4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117.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9CAA3" w14:textId="77777777" w:rsidR="00493331" w:rsidRPr="00E1429E" w:rsidRDefault="00D01D50" w:rsidP="00E1429E">
            <w:pPr>
              <w:autoSpaceDE w:val="0"/>
              <w:autoSpaceDN w:val="0"/>
              <w:spacing w:after="0" w:line="271" w:lineRule="auto"/>
              <w:ind w:left="156" w:right="288" w:hanging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Контрольная работа № 8 Тема: «Задачи на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и деление»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FB2DF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DDED0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9CE8A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58370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02A77" w14:textId="77777777"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493331" w:rsidRPr="00B015F0" w14:paraId="01386F3F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A3EDA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118.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9DA7B" w14:textId="77777777" w:rsidR="00493331" w:rsidRPr="00E1429E" w:rsidRDefault="00D01D50" w:rsidP="00E1429E">
            <w:pPr>
              <w:autoSpaceDE w:val="0"/>
              <w:autoSpaceDN w:val="0"/>
              <w:spacing w:after="0" w:line="271" w:lineRule="auto"/>
              <w:ind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Анализ контрольной работы. Работа над ошибками.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F7DBE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7D2CA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E7776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9A8CF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DD6DB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0ECB0E66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075B6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119.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0BF4E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Умножение числа 2 и на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7DFD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3000A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55DAB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74162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44BC1" w14:textId="77777777" w:rsidR="00493331" w:rsidRPr="00E1429E" w:rsidRDefault="00D01D50" w:rsidP="00E1429E">
            <w:pPr>
              <w:autoSpaceDE w:val="0"/>
              <w:autoSpaceDN w:val="0"/>
              <w:spacing w:after="0" w:line="278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4A73DC67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40605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120.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7B2AE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Умножение числа 2 и на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E6DEA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B8666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FA91C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75789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5FDBC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282C47FB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B43B8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121.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1BDB0" w14:textId="77777777" w:rsidR="00493331" w:rsidRPr="00E1429E" w:rsidRDefault="00D01D50" w:rsidP="00E1429E">
            <w:pPr>
              <w:tabs>
                <w:tab w:val="left" w:pos="156"/>
              </w:tabs>
              <w:autoSpaceDE w:val="0"/>
              <w:autoSpaceDN w:val="0"/>
              <w:spacing w:after="0" w:line="262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Приемы умножения числа </w:t>
            </w:r>
            <w:r w:rsidRPr="00E142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6EC9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F4D06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AB5CC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D2C0D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FB981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6568174D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231EA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122.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D1ADA8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Деление на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FE318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7DA1F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7BF42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14BAE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0F9B4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6A61716A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2DC8C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123.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3D3E2" w14:textId="77777777" w:rsidR="00493331" w:rsidRPr="00E1429E" w:rsidRDefault="00D01D50" w:rsidP="00E1429E">
            <w:pPr>
              <w:autoSpaceDE w:val="0"/>
              <w:autoSpaceDN w:val="0"/>
              <w:spacing w:after="0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теме: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«Деление на 2».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4439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1E46E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50B0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4044C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5B6C5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02C6F16E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8E525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B9D07" w14:textId="77777777" w:rsidR="00493331" w:rsidRPr="00E1429E" w:rsidRDefault="00D01D50" w:rsidP="00E1429E">
            <w:pPr>
              <w:autoSpaceDE w:val="0"/>
              <w:autoSpaceDN w:val="0"/>
              <w:spacing w:after="0" w:line="278" w:lineRule="auto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теме: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«Решение задач».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3CE30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9ED92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BB442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F26FC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777AC" w14:textId="77777777" w:rsidR="00493331" w:rsidRPr="00E1429E" w:rsidRDefault="00D01D50" w:rsidP="00E1429E">
            <w:pPr>
              <w:autoSpaceDE w:val="0"/>
              <w:autoSpaceDN w:val="0"/>
              <w:spacing w:after="0" w:line="278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E1429E" w14:paraId="28B2C643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8CAAD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40DCB" w14:textId="77777777" w:rsidR="00493331" w:rsidRPr="00E1429E" w:rsidRDefault="00D01D50" w:rsidP="00E1429E">
            <w:pPr>
              <w:autoSpaceDE w:val="0"/>
              <w:autoSpaceDN w:val="0"/>
              <w:spacing w:after="0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теме: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«Решение задач».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1DF0B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6689C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380AAE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E7F2A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152CF" w14:textId="77777777"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493331" w:rsidRPr="00B015F0" w14:paraId="051991BD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CC3DD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2F91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числа 3 и на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A87F4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E4FA4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22E2A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1F2ED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136A0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</w:tbl>
    <w:p w14:paraId="40F8ABA5" w14:textId="77777777"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1EDDA452" w14:textId="77777777"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493331" w:rsidRPr="00E1429E">
          <w:pgSz w:w="11900" w:h="16840"/>
          <w:pgMar w:top="284" w:right="650" w:bottom="79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7F5AD4A" w14:textId="77777777"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493331" w:rsidRPr="00B015F0" w14:paraId="26683894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5BF0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127.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D825F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Умножение числа 3 и на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F5DC4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CE73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F1FF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A31A8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FB539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2310821F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F5CB0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128.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3740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Деление на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6EAD6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BF9B9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7E9D9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31A26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F085C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5BF85E39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CAACA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129.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0E4D2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Деление на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7132C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75262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03373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27EF2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CDE48" w14:textId="77777777" w:rsidR="00493331" w:rsidRPr="00E1429E" w:rsidRDefault="00D01D50" w:rsidP="00E1429E">
            <w:pPr>
              <w:autoSpaceDE w:val="0"/>
              <w:autoSpaceDN w:val="0"/>
              <w:spacing w:after="0" w:line="278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61EA2089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3AA7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F7770" w14:textId="77777777" w:rsidR="00493331" w:rsidRPr="00E1429E" w:rsidRDefault="00D01D50" w:rsidP="00E1429E">
            <w:pPr>
              <w:autoSpaceDE w:val="0"/>
              <w:autoSpaceDN w:val="0"/>
              <w:spacing w:after="0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теме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«Деление».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5E63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DC6B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D2256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B1E80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DE57F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E1429E" w14:paraId="2BA8A2DF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F1B15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EE360" w14:textId="77777777" w:rsidR="00493331" w:rsidRPr="00E1429E" w:rsidRDefault="00D01D50" w:rsidP="00E1429E">
            <w:pPr>
              <w:autoSpaceDE w:val="0"/>
              <w:autoSpaceDN w:val="0"/>
              <w:spacing w:after="0" w:line="281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разделу: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«Табличное умножение и деление»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59F55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E6854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5404C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07F07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5D3BC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</w:tc>
      </w:tr>
      <w:tr w:rsidR="00493331" w:rsidRPr="00B015F0" w14:paraId="204CEC60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D1B1A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132.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5A954" w14:textId="77777777" w:rsidR="00493331" w:rsidRPr="00E1429E" w:rsidRDefault="00D01D50" w:rsidP="00E1429E">
            <w:pPr>
              <w:autoSpaceDE w:val="0"/>
              <w:autoSpaceDN w:val="0"/>
              <w:spacing w:after="0" w:line="281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разделу: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«Табличное умножение и деление»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E0982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F7BCC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D0418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2F564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CF418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E1429E" w14:paraId="06B65271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4E66F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90136" w14:textId="77777777" w:rsidR="00493331" w:rsidRPr="00E1429E" w:rsidRDefault="00D01D50" w:rsidP="00E1429E">
            <w:pPr>
              <w:tabs>
                <w:tab w:val="left" w:pos="576"/>
              </w:tabs>
              <w:autoSpaceDE w:val="0"/>
              <w:autoSpaceDN w:val="0"/>
              <w:spacing w:after="0" w:line="262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Итоговая контрольная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№ 9.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03E59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4ABFC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6993E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1D04B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08EE2" w14:textId="77777777"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493331" w:rsidRPr="00B015F0" w14:paraId="7603FCDC" w14:textId="77777777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5607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134.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27D89" w14:textId="77777777" w:rsidR="00493331" w:rsidRPr="00E1429E" w:rsidRDefault="00D01D50" w:rsidP="00212D80">
            <w:pPr>
              <w:autoSpaceDE w:val="0"/>
              <w:autoSpaceDN w:val="0"/>
              <w:spacing w:after="0" w:line="271" w:lineRule="auto"/>
              <w:ind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Анализ ошибок,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допущенных в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контрольной </w:t>
            </w:r>
            <w:proofErr w:type="spellStart"/>
            <w:proofErr w:type="gramStart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работе.Систематизация</w:t>
            </w:r>
            <w:proofErr w:type="spellEnd"/>
            <w:proofErr w:type="gramEnd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во 2 классе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6D579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8619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4C782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67E0C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E7890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117CBC55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867E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5E233" w14:textId="77777777" w:rsidR="00493331" w:rsidRPr="00E1429E" w:rsidRDefault="00D01D50" w:rsidP="00E1429E">
            <w:pPr>
              <w:autoSpaceDE w:val="0"/>
              <w:autoSpaceDN w:val="0"/>
              <w:spacing w:after="0" w:line="271" w:lineRule="auto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во 2 классе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3B8F7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B8790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C831F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EEDA4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F7AF4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B015F0" w14:paraId="2FF48D18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1CC9C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384AA" w14:textId="77777777" w:rsidR="00493331" w:rsidRPr="00E1429E" w:rsidRDefault="00D01D50" w:rsidP="00E1429E">
            <w:pPr>
              <w:autoSpaceDE w:val="0"/>
              <w:autoSpaceDN w:val="0"/>
              <w:spacing w:after="0" w:line="271" w:lineRule="auto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во 2 классе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561AC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0DD3F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4AAF4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F3027" w14:textId="77777777"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71605" w14:textId="77777777"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</w:tbl>
    <w:p w14:paraId="53D58BF0" w14:textId="77777777"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2665532" w14:textId="77777777"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493331" w:rsidRPr="00E1429E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ADF454A" w14:textId="77777777"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540"/>
        <w:gridCol w:w="734"/>
        <w:gridCol w:w="1620"/>
        <w:gridCol w:w="4658"/>
      </w:tblGrid>
      <w:tr w:rsidR="00493331" w:rsidRPr="00E1429E" w14:paraId="23A9F412" w14:textId="77777777">
        <w:trPr>
          <w:trHeight w:hRule="exact" w:val="808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217D4" w14:textId="77777777"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8E1E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E419D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80BD1" w14:textId="77777777"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14:paraId="4A051148" w14:textId="77777777"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3F74E095" w14:textId="77777777"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</w:rPr>
        <w:sectPr w:rsidR="00493331" w:rsidRPr="00E1429E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1D87D6A" w14:textId="77777777"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14:paraId="694FF158" w14:textId="77777777" w:rsidR="00493331" w:rsidRPr="00E1429E" w:rsidRDefault="00D01D50" w:rsidP="00E1429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</w:rPr>
      </w:pPr>
      <w:r w:rsidRPr="00E142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УЧЕБНО-МЕТОДИЧЕСКОЕ ОБЕСПЕЧЕНИЕ ОБРАЗОВАТЕЛЬНОГО ПРОЦЕССА </w:t>
      </w:r>
    </w:p>
    <w:p w14:paraId="3AEAB2C2" w14:textId="77777777" w:rsidR="00493331" w:rsidRPr="00E1429E" w:rsidRDefault="00D01D50" w:rsidP="00E1429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</w:rPr>
      </w:pPr>
      <w:r w:rsidRPr="00E142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14:paraId="58D89BA2" w14:textId="77777777" w:rsidR="00493331" w:rsidRPr="00E1429E" w:rsidRDefault="00D01D50" w:rsidP="00E1429E">
      <w:pPr>
        <w:autoSpaceDE w:val="0"/>
        <w:autoSpaceDN w:val="0"/>
        <w:spacing w:after="0" w:line="271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Математика (в 2 частях), 2 класс /Моро М.И., </w:t>
      </w:r>
      <w:proofErr w:type="spellStart"/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Бантова</w:t>
      </w:r>
      <w:proofErr w:type="spellEnd"/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М.А., Бельтюкова Г.В. и другие, Акционерное общество «Издательство «Просвещение»; </w:t>
      </w:r>
      <w:r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Введите свой вариант:</w:t>
      </w:r>
    </w:p>
    <w:p w14:paraId="08D789EB" w14:textId="77777777" w:rsidR="00493331" w:rsidRPr="00E1429E" w:rsidRDefault="00D01D50" w:rsidP="00E1429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4FD2BDB5" w14:textId="77777777" w:rsidR="00493331" w:rsidRPr="00E1429E" w:rsidRDefault="00D01D50" w:rsidP="00E1429E">
      <w:pPr>
        <w:autoSpaceDE w:val="0"/>
        <w:autoSpaceDN w:val="0"/>
        <w:spacing w:after="0" w:line="271" w:lineRule="auto"/>
        <w:ind w:right="144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Дмитриева О. И. и др. Поурочные разработки по математике: </w:t>
      </w:r>
      <w:r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 класс. - М.: ВАКО </w:t>
      </w:r>
      <w:r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Ситникова Т.Н. Математика Контрольно-измерительные материалы: 2 класс - М: ВАКО</w:t>
      </w:r>
    </w:p>
    <w:p w14:paraId="62C4B194" w14:textId="77777777" w:rsidR="00493331" w:rsidRPr="00E1429E" w:rsidRDefault="00D01D50" w:rsidP="00E1429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2EDD5907" w14:textId="77777777" w:rsidR="00493331" w:rsidRPr="00E1429E" w:rsidRDefault="00D01D50" w:rsidP="00E1429E">
      <w:pPr>
        <w:autoSpaceDE w:val="0"/>
        <w:autoSpaceDN w:val="0"/>
        <w:spacing w:after="0" w:line="271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Электронное приложение к учебнику «Математика», 2 класс (Диск С</w:t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), авторы С.И Волкова, </w:t>
      </w:r>
      <w:proofErr w:type="spellStart"/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С.П.Максимова</w:t>
      </w:r>
      <w:proofErr w:type="spellEnd"/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единая коллекция цифровых образовательных ресурсов (или по адресу: </w:t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</w:rPr>
        <w:t>collection</w:t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</w:p>
    <w:p w14:paraId="7CAD2859" w14:textId="77777777" w:rsidR="00493331" w:rsidRPr="00E1429E" w:rsidRDefault="00D01D50" w:rsidP="00E1429E">
      <w:pPr>
        <w:autoSpaceDE w:val="0"/>
        <w:autoSpaceDN w:val="0"/>
        <w:spacing w:after="0" w:line="271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https://www.uchportal.ru/load/47- 2-2 </w:t>
      </w:r>
      <w:r w:rsidRPr="00E1429E">
        <w:rPr>
          <w:rFonts w:ascii="Times New Roman" w:hAnsi="Times New Roman" w:cs="Times New Roman"/>
          <w:sz w:val="24"/>
          <w:szCs w:val="24"/>
        </w:rPr>
        <w:br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</w:rPr>
        <w:t>http://school-collection.edu.ru/ http://um- razum.ru/load/uchebnye_prezent acii/nachalnaja_shkola/18 http://internet.chgk.info/ http://www.vbg.ru/~kvint/im.htm</w:t>
      </w:r>
    </w:p>
    <w:p w14:paraId="19F1D120" w14:textId="77777777"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</w:rPr>
        <w:sectPr w:rsidR="00493331" w:rsidRPr="00E1429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CF07697" w14:textId="77777777"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14:paraId="60026103" w14:textId="77777777" w:rsidR="00493331" w:rsidRPr="00E1429E" w:rsidRDefault="00D01D50" w:rsidP="00E1429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МАТЕРИАЛЬНО-ТЕХНИЧЕСКОЕ ОБЕСПЕЧЕНИЕ ОБРАЗОВАТЕЛЬНОГО ПРОЦЕССА</w:t>
      </w:r>
    </w:p>
    <w:p w14:paraId="56508821" w14:textId="77777777" w:rsidR="00493331" w:rsidRPr="00E1429E" w:rsidRDefault="00D01D50" w:rsidP="00E1429E">
      <w:pPr>
        <w:autoSpaceDE w:val="0"/>
        <w:autoSpaceDN w:val="0"/>
        <w:spacing w:after="0" w:line="302" w:lineRule="auto"/>
        <w:ind w:right="1872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УЧЕБНОЕ ОБОРУДОВАНИЕ </w:t>
      </w:r>
      <w:r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Классная (магнитная) доска. Персональный компьютер Демонстрационная линейка.</w:t>
      </w:r>
    </w:p>
    <w:p w14:paraId="6A83443C" w14:textId="77777777" w:rsidR="00493331" w:rsidRPr="00E1429E" w:rsidRDefault="00D01D50" w:rsidP="00E1429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Демонстрационный чертёжный треугольник. Демонстрационный циркуль</w:t>
      </w:r>
    </w:p>
    <w:p w14:paraId="48DDA15D" w14:textId="77777777" w:rsidR="00493331" w:rsidRPr="00E1429E" w:rsidRDefault="00D01D50" w:rsidP="00E1429E">
      <w:pPr>
        <w:autoSpaceDE w:val="0"/>
        <w:autoSpaceDN w:val="0"/>
        <w:spacing w:after="0" w:line="302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E14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ОБОРУДОВАНИЕ ДЛЯ ПРОВЕДЕНИЯ ЛАБОРАТОРНЫХ И ПРАКТИЧЕСКИХ РАБОТ </w:t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Классная (магнитная) доска. </w:t>
      </w:r>
      <w:proofErr w:type="spellStart"/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Персональный</w:t>
      </w:r>
      <w:proofErr w:type="spellEnd"/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</w:t>
      </w:r>
      <w:proofErr w:type="spellEnd"/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Демонстрационная</w:t>
      </w:r>
      <w:proofErr w:type="spellEnd"/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</w:rPr>
        <w:t>линейка</w:t>
      </w:r>
      <w:proofErr w:type="spellEnd"/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845861" w14:textId="77777777" w:rsidR="00493331" w:rsidRPr="00E1429E" w:rsidRDefault="00D01D50" w:rsidP="00E1429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Демонстрационный чертёжный треугольник. Демонстрационный циркуль</w:t>
      </w:r>
    </w:p>
    <w:p w14:paraId="653F7B25" w14:textId="77777777"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</w:rPr>
        <w:sectPr w:rsidR="00493331" w:rsidRPr="00E1429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F6428A9" w14:textId="77777777" w:rsidR="00D01D50" w:rsidRPr="00E1429E" w:rsidRDefault="00D01D50" w:rsidP="00E1429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01D50" w:rsidRPr="00E1429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44012481">
    <w:abstractNumId w:val="8"/>
  </w:num>
  <w:num w:numId="2" w16cid:durableId="159083736">
    <w:abstractNumId w:val="6"/>
  </w:num>
  <w:num w:numId="3" w16cid:durableId="1330402525">
    <w:abstractNumId w:val="5"/>
  </w:num>
  <w:num w:numId="4" w16cid:durableId="1671371788">
    <w:abstractNumId w:val="4"/>
  </w:num>
  <w:num w:numId="5" w16cid:durableId="1554580932">
    <w:abstractNumId w:val="7"/>
  </w:num>
  <w:num w:numId="6" w16cid:durableId="325744077">
    <w:abstractNumId w:val="3"/>
  </w:num>
  <w:num w:numId="7" w16cid:durableId="1216549877">
    <w:abstractNumId w:val="2"/>
  </w:num>
  <w:num w:numId="8" w16cid:durableId="1200358562">
    <w:abstractNumId w:val="1"/>
  </w:num>
  <w:num w:numId="9" w16cid:durableId="1723478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0544D"/>
    <w:rsid w:val="0015074B"/>
    <w:rsid w:val="00212D80"/>
    <w:rsid w:val="0029639D"/>
    <w:rsid w:val="00313657"/>
    <w:rsid w:val="00326F90"/>
    <w:rsid w:val="003A6BFC"/>
    <w:rsid w:val="00493331"/>
    <w:rsid w:val="004D1BFD"/>
    <w:rsid w:val="004E489B"/>
    <w:rsid w:val="007307D4"/>
    <w:rsid w:val="007E7F4D"/>
    <w:rsid w:val="008429B3"/>
    <w:rsid w:val="00883E4A"/>
    <w:rsid w:val="00895569"/>
    <w:rsid w:val="009E4AF4"/>
    <w:rsid w:val="00AA1D8D"/>
    <w:rsid w:val="00B015F0"/>
    <w:rsid w:val="00B020C1"/>
    <w:rsid w:val="00B47730"/>
    <w:rsid w:val="00B72133"/>
    <w:rsid w:val="00CB0664"/>
    <w:rsid w:val="00CF277F"/>
    <w:rsid w:val="00D01D50"/>
    <w:rsid w:val="00D04928"/>
    <w:rsid w:val="00D45E30"/>
    <w:rsid w:val="00D62361"/>
    <w:rsid w:val="00DD1375"/>
    <w:rsid w:val="00E1429E"/>
    <w:rsid w:val="00FC693F"/>
    <w:rsid w:val="00FD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A23AA"/>
  <w14:defaultImageDpi w14:val="300"/>
  <w15:docId w15:val="{2CD28C47-C927-45E4-A5B6-BED3BB42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7307D4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21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212D80"/>
    <w:rPr>
      <w:rFonts w:ascii="Tahoma" w:hAnsi="Tahoma" w:cs="Tahoma"/>
      <w:sz w:val="16"/>
      <w:szCs w:val="16"/>
    </w:rPr>
  </w:style>
  <w:style w:type="table" w:customStyle="1" w:styleId="14">
    <w:name w:val="Сетка таблицы1"/>
    <w:basedOn w:val="a3"/>
    <w:next w:val="aff0"/>
    <w:uiPriority w:val="59"/>
    <w:unhideWhenUsed/>
    <w:rsid w:val="00B01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3"/>
    <w:next w:val="aff0"/>
    <w:uiPriority w:val="59"/>
    <w:unhideWhenUsed/>
    <w:rsid w:val="00B01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chgk.info/" TargetMode="External"/><Relationship Id="rId21" Type="http://schemas.openxmlformats.org/officeDocument/2006/relationships/hyperlink" Target="http://www.vbg.ru/~kvint/im.htm" TargetMode="External"/><Relationship Id="rId42" Type="http://schemas.openxmlformats.org/officeDocument/2006/relationships/hyperlink" Target="http://www.vbg.ru/~kvint/im.htm" TargetMode="External"/><Relationship Id="rId63" Type="http://schemas.openxmlformats.org/officeDocument/2006/relationships/hyperlink" Target="http://internet.chgk.info/" TargetMode="External"/><Relationship Id="rId84" Type="http://schemas.openxmlformats.org/officeDocument/2006/relationships/hyperlink" Target="https://www.uchportal.ru/load/47-2-2" TargetMode="External"/><Relationship Id="rId138" Type="http://schemas.openxmlformats.org/officeDocument/2006/relationships/hyperlink" Target="https://www.uchportal.ru/load/47-2-2" TargetMode="External"/><Relationship Id="rId159" Type="http://schemas.openxmlformats.org/officeDocument/2006/relationships/hyperlink" Target="http://internet.chgk.info/" TargetMode="External"/><Relationship Id="rId170" Type="http://schemas.openxmlformats.org/officeDocument/2006/relationships/hyperlink" Target="http://um-" TargetMode="External"/><Relationship Id="rId191" Type="http://schemas.openxmlformats.org/officeDocument/2006/relationships/hyperlink" Target="http://school-" TargetMode="External"/><Relationship Id="rId205" Type="http://schemas.openxmlformats.org/officeDocument/2006/relationships/hyperlink" Target="http://school-collection.edu.ru/" TargetMode="External"/><Relationship Id="rId107" Type="http://schemas.openxmlformats.org/officeDocument/2006/relationships/hyperlink" Target="http://school-" TargetMode="External"/><Relationship Id="rId11" Type="http://schemas.openxmlformats.org/officeDocument/2006/relationships/hyperlink" Target="http://school-" TargetMode="External"/><Relationship Id="rId32" Type="http://schemas.openxmlformats.org/officeDocument/2006/relationships/hyperlink" Target="http://www.vbg.ru/~kvint/im.htm" TargetMode="External"/><Relationship Id="rId53" Type="http://schemas.openxmlformats.org/officeDocument/2006/relationships/hyperlink" Target="http://www.vbg.ru/~kvint/im.htm" TargetMode="External"/><Relationship Id="rId74" Type="http://schemas.openxmlformats.org/officeDocument/2006/relationships/hyperlink" Target="http://um-" TargetMode="External"/><Relationship Id="rId128" Type="http://schemas.openxmlformats.org/officeDocument/2006/relationships/hyperlink" Target="http://um-" TargetMode="External"/><Relationship Id="rId149" Type="http://schemas.openxmlformats.org/officeDocument/2006/relationships/hyperlink" Target="http://school-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uchportal.ru/load/47-2-2" TargetMode="External"/><Relationship Id="rId95" Type="http://schemas.openxmlformats.org/officeDocument/2006/relationships/hyperlink" Target="http://school-" TargetMode="External"/><Relationship Id="rId160" Type="http://schemas.openxmlformats.org/officeDocument/2006/relationships/hyperlink" Target="http://www.vbg.ru/~kvint/im.htm" TargetMode="External"/><Relationship Id="rId165" Type="http://schemas.openxmlformats.org/officeDocument/2006/relationships/hyperlink" Target="http://internet.chgk.info/" TargetMode="External"/><Relationship Id="rId181" Type="http://schemas.openxmlformats.org/officeDocument/2006/relationships/hyperlink" Target="http://school-collection.edu.ru/" TargetMode="External"/><Relationship Id="rId186" Type="http://schemas.openxmlformats.org/officeDocument/2006/relationships/hyperlink" Target="https://www.uchportal.ru/load/47-2-2" TargetMode="External"/><Relationship Id="rId216" Type="http://schemas.openxmlformats.org/officeDocument/2006/relationships/hyperlink" Target="https://www.uchportal.ru/load/47-2-2" TargetMode="External"/><Relationship Id="rId211" Type="http://schemas.openxmlformats.org/officeDocument/2006/relationships/hyperlink" Target="http://school-collection.edu.ru/" TargetMode="External"/><Relationship Id="rId22" Type="http://schemas.openxmlformats.org/officeDocument/2006/relationships/hyperlink" Target="http://school-" TargetMode="External"/><Relationship Id="rId27" Type="http://schemas.openxmlformats.org/officeDocument/2006/relationships/hyperlink" Target="http://www.vbg.ru/~kvint/im.htm" TargetMode="External"/><Relationship Id="rId43" Type="http://schemas.openxmlformats.org/officeDocument/2006/relationships/hyperlink" Target="http://school-" TargetMode="External"/><Relationship Id="rId48" Type="http://schemas.openxmlformats.org/officeDocument/2006/relationships/hyperlink" Target="http://school-" TargetMode="External"/><Relationship Id="rId64" Type="http://schemas.openxmlformats.org/officeDocument/2006/relationships/hyperlink" Target="http://www.vbg.ru/~kvint/im.htm" TargetMode="External"/><Relationship Id="rId69" Type="http://schemas.openxmlformats.org/officeDocument/2006/relationships/hyperlink" Target="http://internet.chgk.info/" TargetMode="External"/><Relationship Id="rId113" Type="http://schemas.openxmlformats.org/officeDocument/2006/relationships/hyperlink" Target="http://school-" TargetMode="External"/><Relationship Id="rId118" Type="http://schemas.openxmlformats.org/officeDocument/2006/relationships/hyperlink" Target="http://www.vbg.ru/~kvint/im.htm" TargetMode="External"/><Relationship Id="rId134" Type="http://schemas.openxmlformats.org/officeDocument/2006/relationships/hyperlink" Target="http://um-" TargetMode="External"/><Relationship Id="rId139" Type="http://schemas.openxmlformats.org/officeDocument/2006/relationships/hyperlink" Target="http://school-collection.edu.ru/" TargetMode="External"/><Relationship Id="rId80" Type="http://schemas.openxmlformats.org/officeDocument/2006/relationships/hyperlink" Target="http://um-" TargetMode="External"/><Relationship Id="rId85" Type="http://schemas.openxmlformats.org/officeDocument/2006/relationships/hyperlink" Target="http://school-collection.edu.ru/" TargetMode="External"/><Relationship Id="rId150" Type="http://schemas.openxmlformats.org/officeDocument/2006/relationships/hyperlink" Target="https://www.uchportal.ru/load/47-2-2" TargetMode="External"/><Relationship Id="rId155" Type="http://schemas.openxmlformats.org/officeDocument/2006/relationships/hyperlink" Target="http://school-" TargetMode="External"/><Relationship Id="rId171" Type="http://schemas.openxmlformats.org/officeDocument/2006/relationships/hyperlink" Target="http://internet.chgk.info/" TargetMode="External"/><Relationship Id="rId176" Type="http://schemas.openxmlformats.org/officeDocument/2006/relationships/hyperlink" Target="http://um-" TargetMode="External"/><Relationship Id="rId192" Type="http://schemas.openxmlformats.org/officeDocument/2006/relationships/hyperlink" Target="https://www.uchportal.ru/load/47-2-2" TargetMode="External"/><Relationship Id="rId197" Type="http://schemas.openxmlformats.org/officeDocument/2006/relationships/hyperlink" Target="http://school-" TargetMode="External"/><Relationship Id="rId206" Type="http://schemas.openxmlformats.org/officeDocument/2006/relationships/hyperlink" Target="http://um-" TargetMode="External"/><Relationship Id="rId201" Type="http://schemas.openxmlformats.org/officeDocument/2006/relationships/hyperlink" Target="http://internet.chgk.info/" TargetMode="External"/><Relationship Id="rId222" Type="http://schemas.openxmlformats.org/officeDocument/2006/relationships/theme" Target="theme/theme1.xml"/><Relationship Id="rId12" Type="http://schemas.openxmlformats.org/officeDocument/2006/relationships/hyperlink" Target="http://school-" TargetMode="External"/><Relationship Id="rId17" Type="http://schemas.openxmlformats.org/officeDocument/2006/relationships/hyperlink" Target="https://www.uchportal.ru/load/47-" TargetMode="External"/><Relationship Id="rId33" Type="http://schemas.openxmlformats.org/officeDocument/2006/relationships/hyperlink" Target="http://school-" TargetMode="External"/><Relationship Id="rId38" Type="http://schemas.openxmlformats.org/officeDocument/2006/relationships/hyperlink" Target="http://school-" TargetMode="External"/><Relationship Id="rId59" Type="http://schemas.openxmlformats.org/officeDocument/2006/relationships/hyperlink" Target="http://school-" TargetMode="External"/><Relationship Id="rId103" Type="http://schemas.openxmlformats.org/officeDocument/2006/relationships/hyperlink" Target="http://school-collection.edu.ru/" TargetMode="External"/><Relationship Id="rId108" Type="http://schemas.openxmlformats.org/officeDocument/2006/relationships/hyperlink" Target="https://www.uchportal.ru/load/47-2-2" TargetMode="External"/><Relationship Id="rId124" Type="http://schemas.openxmlformats.org/officeDocument/2006/relationships/hyperlink" Target="http://www.vbg.ru/~kvint/im.htm" TargetMode="External"/><Relationship Id="rId129" Type="http://schemas.openxmlformats.org/officeDocument/2006/relationships/hyperlink" Target="http://internet.chgk.info/" TargetMode="External"/><Relationship Id="rId54" Type="http://schemas.openxmlformats.org/officeDocument/2006/relationships/hyperlink" Target="http://school-" TargetMode="External"/><Relationship Id="rId70" Type="http://schemas.openxmlformats.org/officeDocument/2006/relationships/hyperlink" Target="http://www.vbg.ru/~kvint/im.htm" TargetMode="External"/><Relationship Id="rId75" Type="http://schemas.openxmlformats.org/officeDocument/2006/relationships/hyperlink" Target="http://internet.chgk.info/" TargetMode="External"/><Relationship Id="rId91" Type="http://schemas.openxmlformats.org/officeDocument/2006/relationships/hyperlink" Target="http://school-collection.edu.ru" TargetMode="External"/><Relationship Id="rId96" Type="http://schemas.openxmlformats.org/officeDocument/2006/relationships/hyperlink" Target="https://www.uchportal.ru/load/47-2-2" TargetMode="External"/><Relationship Id="rId140" Type="http://schemas.openxmlformats.org/officeDocument/2006/relationships/hyperlink" Target="http://um-" TargetMode="External"/><Relationship Id="rId145" Type="http://schemas.openxmlformats.org/officeDocument/2006/relationships/hyperlink" Target="http://school-collection.edu.ru/" TargetMode="External"/><Relationship Id="rId161" Type="http://schemas.openxmlformats.org/officeDocument/2006/relationships/hyperlink" Target="http://school-" TargetMode="External"/><Relationship Id="rId166" Type="http://schemas.openxmlformats.org/officeDocument/2006/relationships/hyperlink" Target="http://www.vbg.ru/~kvint/im.htm" TargetMode="External"/><Relationship Id="rId182" Type="http://schemas.openxmlformats.org/officeDocument/2006/relationships/hyperlink" Target="http://um-" TargetMode="External"/><Relationship Id="rId187" Type="http://schemas.openxmlformats.org/officeDocument/2006/relationships/hyperlink" Target="http://school-collection.edu.ru/" TargetMode="External"/><Relationship Id="rId217" Type="http://schemas.openxmlformats.org/officeDocument/2006/relationships/hyperlink" Target="http://school-collection.edu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12" Type="http://schemas.openxmlformats.org/officeDocument/2006/relationships/hyperlink" Target="http://um-" TargetMode="External"/><Relationship Id="rId23" Type="http://schemas.openxmlformats.org/officeDocument/2006/relationships/hyperlink" Target="https://www.uchportal.ru/load/47-" TargetMode="External"/><Relationship Id="rId28" Type="http://schemas.openxmlformats.org/officeDocument/2006/relationships/hyperlink" Target="http://school-" TargetMode="External"/><Relationship Id="rId49" Type="http://schemas.openxmlformats.org/officeDocument/2006/relationships/hyperlink" Target="https://www.uchportal.ru/load/47-2-2" TargetMode="External"/><Relationship Id="rId114" Type="http://schemas.openxmlformats.org/officeDocument/2006/relationships/hyperlink" Target="https://www.uchportal.ru/load/47-2-2" TargetMode="External"/><Relationship Id="rId119" Type="http://schemas.openxmlformats.org/officeDocument/2006/relationships/hyperlink" Target="http://school-" TargetMode="External"/><Relationship Id="rId44" Type="http://schemas.openxmlformats.org/officeDocument/2006/relationships/hyperlink" Target="https://www.uchportal.ru/load/47-2-2" TargetMode="External"/><Relationship Id="rId60" Type="http://schemas.openxmlformats.org/officeDocument/2006/relationships/hyperlink" Target="https://www.uchportal.ru/load/47-2-2" TargetMode="External"/><Relationship Id="rId65" Type="http://schemas.openxmlformats.org/officeDocument/2006/relationships/hyperlink" Target="http://school-" TargetMode="External"/><Relationship Id="rId81" Type="http://schemas.openxmlformats.org/officeDocument/2006/relationships/hyperlink" Target="http://internet.chgk.info/" TargetMode="External"/><Relationship Id="rId86" Type="http://schemas.openxmlformats.org/officeDocument/2006/relationships/hyperlink" Target="http://um-" TargetMode="External"/><Relationship Id="rId130" Type="http://schemas.openxmlformats.org/officeDocument/2006/relationships/hyperlink" Target="http://www.vbg.ru/~kvint/im.htm" TargetMode="External"/><Relationship Id="rId135" Type="http://schemas.openxmlformats.org/officeDocument/2006/relationships/hyperlink" Target="http://internet.chgk.info/" TargetMode="External"/><Relationship Id="rId151" Type="http://schemas.openxmlformats.org/officeDocument/2006/relationships/hyperlink" Target="http://school-collection.edu.ru/" TargetMode="External"/><Relationship Id="rId156" Type="http://schemas.openxmlformats.org/officeDocument/2006/relationships/hyperlink" Target="https://www.uchportal.ru/load/47-2-2" TargetMode="External"/><Relationship Id="rId177" Type="http://schemas.openxmlformats.org/officeDocument/2006/relationships/hyperlink" Target="http://internet.chgk.info/" TargetMode="External"/><Relationship Id="rId198" Type="http://schemas.openxmlformats.org/officeDocument/2006/relationships/hyperlink" Target="https://www.uchportal.ru/load/47-2-2" TargetMode="External"/><Relationship Id="rId172" Type="http://schemas.openxmlformats.org/officeDocument/2006/relationships/hyperlink" Target="http://www.vbg.ru/~kvint/im.htm" TargetMode="External"/><Relationship Id="rId193" Type="http://schemas.openxmlformats.org/officeDocument/2006/relationships/hyperlink" Target="http://school-collection.edu.ru/" TargetMode="External"/><Relationship Id="rId202" Type="http://schemas.openxmlformats.org/officeDocument/2006/relationships/hyperlink" Target="http://www.vbg.ru/~kvint/im.htm" TargetMode="External"/><Relationship Id="rId207" Type="http://schemas.openxmlformats.org/officeDocument/2006/relationships/hyperlink" Target="http://internet.chgk.info/" TargetMode="External"/><Relationship Id="rId13" Type="http://schemas.openxmlformats.org/officeDocument/2006/relationships/hyperlink" Target="http://school-" TargetMode="External"/><Relationship Id="rId18" Type="http://schemas.openxmlformats.org/officeDocument/2006/relationships/hyperlink" Target="http://school-collection.edu.ru/" TargetMode="External"/><Relationship Id="rId39" Type="http://schemas.openxmlformats.org/officeDocument/2006/relationships/hyperlink" Target="https://www.uchportal.ru/load/47-2-2" TargetMode="External"/><Relationship Id="rId109" Type="http://schemas.openxmlformats.org/officeDocument/2006/relationships/hyperlink" Target="http://school-collection.edu.ru/" TargetMode="External"/><Relationship Id="rId34" Type="http://schemas.openxmlformats.org/officeDocument/2006/relationships/hyperlink" Target="https://www.uchportal.ru/load/47-" TargetMode="External"/><Relationship Id="rId50" Type="http://schemas.openxmlformats.org/officeDocument/2006/relationships/hyperlink" Target="http://school-collection.edu.ru/" TargetMode="External"/><Relationship Id="rId55" Type="http://schemas.openxmlformats.org/officeDocument/2006/relationships/hyperlink" Target="https://www.uchportal.ru/load/47-2-2" TargetMode="External"/><Relationship Id="rId76" Type="http://schemas.openxmlformats.org/officeDocument/2006/relationships/hyperlink" Target="http://www.vbg.ru/~kvint/im.htm" TargetMode="External"/><Relationship Id="rId97" Type="http://schemas.openxmlformats.org/officeDocument/2006/relationships/hyperlink" Target="http://school-collection.edu.ru/" TargetMode="External"/><Relationship Id="rId104" Type="http://schemas.openxmlformats.org/officeDocument/2006/relationships/hyperlink" Target="http://um-" TargetMode="External"/><Relationship Id="rId120" Type="http://schemas.openxmlformats.org/officeDocument/2006/relationships/hyperlink" Target="https://www.uchportal.ru/load/47-2-2" TargetMode="External"/><Relationship Id="rId125" Type="http://schemas.openxmlformats.org/officeDocument/2006/relationships/hyperlink" Target="http://school-" TargetMode="External"/><Relationship Id="rId141" Type="http://schemas.openxmlformats.org/officeDocument/2006/relationships/hyperlink" Target="http://internet.chgk.info/" TargetMode="External"/><Relationship Id="rId146" Type="http://schemas.openxmlformats.org/officeDocument/2006/relationships/hyperlink" Target="http://um-" TargetMode="External"/><Relationship Id="rId167" Type="http://schemas.openxmlformats.org/officeDocument/2006/relationships/hyperlink" Target="http://school-" TargetMode="External"/><Relationship Id="rId188" Type="http://schemas.openxmlformats.org/officeDocument/2006/relationships/hyperlink" Target="http://um-" TargetMode="External"/><Relationship Id="rId7" Type="http://schemas.openxmlformats.org/officeDocument/2006/relationships/image" Target="media/image2.png"/><Relationship Id="rId71" Type="http://schemas.openxmlformats.org/officeDocument/2006/relationships/hyperlink" Target="http://school-" TargetMode="External"/><Relationship Id="rId92" Type="http://schemas.openxmlformats.org/officeDocument/2006/relationships/hyperlink" Target="http://um-" TargetMode="External"/><Relationship Id="rId162" Type="http://schemas.openxmlformats.org/officeDocument/2006/relationships/hyperlink" Target="https://www.uchportal.ru/load/47-2-2" TargetMode="External"/><Relationship Id="rId183" Type="http://schemas.openxmlformats.org/officeDocument/2006/relationships/hyperlink" Target="http://internet.chgk.info/" TargetMode="External"/><Relationship Id="rId213" Type="http://schemas.openxmlformats.org/officeDocument/2006/relationships/hyperlink" Target="http://internet.chgk.info/" TargetMode="External"/><Relationship Id="rId218" Type="http://schemas.openxmlformats.org/officeDocument/2006/relationships/hyperlink" Target="http://um-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uchportal.ru/load/47-" TargetMode="External"/><Relationship Id="rId24" Type="http://schemas.openxmlformats.org/officeDocument/2006/relationships/hyperlink" Target="http://school-collection.edu.ru/" TargetMode="External"/><Relationship Id="rId40" Type="http://schemas.openxmlformats.org/officeDocument/2006/relationships/hyperlink" Target="http://um-" TargetMode="External"/><Relationship Id="rId45" Type="http://schemas.openxmlformats.org/officeDocument/2006/relationships/hyperlink" Target="http://um-" TargetMode="External"/><Relationship Id="rId66" Type="http://schemas.openxmlformats.org/officeDocument/2006/relationships/hyperlink" Target="https://www.uchportal.ru/load/47-2-2" TargetMode="External"/><Relationship Id="rId87" Type="http://schemas.openxmlformats.org/officeDocument/2006/relationships/hyperlink" Target="http://internet.chgk.info/" TargetMode="External"/><Relationship Id="rId110" Type="http://schemas.openxmlformats.org/officeDocument/2006/relationships/hyperlink" Target="http://um-" TargetMode="External"/><Relationship Id="rId115" Type="http://schemas.openxmlformats.org/officeDocument/2006/relationships/hyperlink" Target="http://school-collection.edu.ru/" TargetMode="External"/><Relationship Id="rId131" Type="http://schemas.openxmlformats.org/officeDocument/2006/relationships/hyperlink" Target="http://school-" TargetMode="External"/><Relationship Id="rId136" Type="http://schemas.openxmlformats.org/officeDocument/2006/relationships/hyperlink" Target="http://www.vbg.ru/~kvint/im.htm" TargetMode="External"/><Relationship Id="rId157" Type="http://schemas.openxmlformats.org/officeDocument/2006/relationships/hyperlink" Target="http://school-collection.edu.ru/" TargetMode="External"/><Relationship Id="rId178" Type="http://schemas.openxmlformats.org/officeDocument/2006/relationships/hyperlink" Target="http://www.vbg.ru/~kvint/im.htm" TargetMode="External"/><Relationship Id="rId61" Type="http://schemas.openxmlformats.org/officeDocument/2006/relationships/hyperlink" Target="http://school-collection.edu.ru/" TargetMode="External"/><Relationship Id="rId82" Type="http://schemas.openxmlformats.org/officeDocument/2006/relationships/hyperlink" Target="http://www.vbg.ru/~kvint/im.htm" TargetMode="External"/><Relationship Id="rId152" Type="http://schemas.openxmlformats.org/officeDocument/2006/relationships/hyperlink" Target="http://um-" TargetMode="External"/><Relationship Id="rId173" Type="http://schemas.openxmlformats.org/officeDocument/2006/relationships/hyperlink" Target="http://school-" TargetMode="External"/><Relationship Id="rId194" Type="http://schemas.openxmlformats.org/officeDocument/2006/relationships/hyperlink" Target="http://um-" TargetMode="External"/><Relationship Id="rId199" Type="http://schemas.openxmlformats.org/officeDocument/2006/relationships/hyperlink" Target="http://school-collection.edu.ru/" TargetMode="External"/><Relationship Id="rId203" Type="http://schemas.openxmlformats.org/officeDocument/2006/relationships/hyperlink" Target="http://school-" TargetMode="External"/><Relationship Id="rId208" Type="http://schemas.openxmlformats.org/officeDocument/2006/relationships/hyperlink" Target="http://www.vbg.ru/~kvint/im.htm" TargetMode="External"/><Relationship Id="rId19" Type="http://schemas.openxmlformats.org/officeDocument/2006/relationships/hyperlink" Target="http://um-" TargetMode="External"/><Relationship Id="rId14" Type="http://schemas.openxmlformats.org/officeDocument/2006/relationships/hyperlink" Target="http://school-" TargetMode="External"/><Relationship Id="rId30" Type="http://schemas.openxmlformats.org/officeDocument/2006/relationships/hyperlink" Target="http://um-" TargetMode="External"/><Relationship Id="rId35" Type="http://schemas.openxmlformats.org/officeDocument/2006/relationships/hyperlink" Target="http://um-" TargetMode="External"/><Relationship Id="rId56" Type="http://schemas.openxmlformats.org/officeDocument/2006/relationships/hyperlink" Target="http://um-" TargetMode="External"/><Relationship Id="rId77" Type="http://schemas.openxmlformats.org/officeDocument/2006/relationships/hyperlink" Target="http://school-" TargetMode="External"/><Relationship Id="rId100" Type="http://schemas.openxmlformats.org/officeDocument/2006/relationships/hyperlink" Target="http://www.vbg.ru/~kvint/im.htm" TargetMode="External"/><Relationship Id="rId105" Type="http://schemas.openxmlformats.org/officeDocument/2006/relationships/hyperlink" Target="http://internet.chgk.info/" TargetMode="External"/><Relationship Id="rId126" Type="http://schemas.openxmlformats.org/officeDocument/2006/relationships/hyperlink" Target="https://www.uchportal.ru/load/47-2-2" TargetMode="External"/><Relationship Id="rId147" Type="http://schemas.openxmlformats.org/officeDocument/2006/relationships/hyperlink" Target="http://internet.chgk.info/" TargetMode="External"/><Relationship Id="rId168" Type="http://schemas.openxmlformats.org/officeDocument/2006/relationships/hyperlink" Target="https://www.uchportal.ru/load/47-2-2" TargetMode="External"/><Relationship Id="rId8" Type="http://schemas.openxmlformats.org/officeDocument/2006/relationships/hyperlink" Target="http://school-" TargetMode="External"/><Relationship Id="rId51" Type="http://schemas.openxmlformats.org/officeDocument/2006/relationships/hyperlink" Target="http://um-" TargetMode="External"/><Relationship Id="rId72" Type="http://schemas.openxmlformats.org/officeDocument/2006/relationships/hyperlink" Target="https://www.uchportal.ru/load/47-2-2" TargetMode="External"/><Relationship Id="rId93" Type="http://schemas.openxmlformats.org/officeDocument/2006/relationships/hyperlink" Target="http://internet.chgk.info/" TargetMode="External"/><Relationship Id="rId98" Type="http://schemas.openxmlformats.org/officeDocument/2006/relationships/hyperlink" Target="http://um-" TargetMode="External"/><Relationship Id="rId121" Type="http://schemas.openxmlformats.org/officeDocument/2006/relationships/hyperlink" Target="http://school-collection.edu.ru/" TargetMode="External"/><Relationship Id="rId142" Type="http://schemas.openxmlformats.org/officeDocument/2006/relationships/hyperlink" Target="http://www.vbg.ru/~kvint/im.htm" TargetMode="External"/><Relationship Id="rId163" Type="http://schemas.openxmlformats.org/officeDocument/2006/relationships/hyperlink" Target="http://school-collection.edu.ru/" TargetMode="External"/><Relationship Id="rId184" Type="http://schemas.openxmlformats.org/officeDocument/2006/relationships/hyperlink" Target="http://www.vbg.ru/~kvint/im.htm" TargetMode="External"/><Relationship Id="rId189" Type="http://schemas.openxmlformats.org/officeDocument/2006/relationships/hyperlink" Target="http://internet.chgk.info/" TargetMode="External"/><Relationship Id="rId219" Type="http://schemas.openxmlformats.org/officeDocument/2006/relationships/hyperlink" Target="http://internet.chgk.info/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vbg.ru/~kvint/im.htm" TargetMode="External"/><Relationship Id="rId25" Type="http://schemas.openxmlformats.org/officeDocument/2006/relationships/hyperlink" Target="http://um-" TargetMode="External"/><Relationship Id="rId46" Type="http://schemas.openxmlformats.org/officeDocument/2006/relationships/hyperlink" Target="http://internet.chgk.info/" TargetMode="External"/><Relationship Id="rId67" Type="http://schemas.openxmlformats.org/officeDocument/2006/relationships/hyperlink" Target="http://school-collection.edu.ru/" TargetMode="External"/><Relationship Id="rId116" Type="http://schemas.openxmlformats.org/officeDocument/2006/relationships/hyperlink" Target="http://um-" TargetMode="External"/><Relationship Id="rId137" Type="http://schemas.openxmlformats.org/officeDocument/2006/relationships/hyperlink" Target="http://school-" TargetMode="External"/><Relationship Id="rId158" Type="http://schemas.openxmlformats.org/officeDocument/2006/relationships/hyperlink" Target="http://um-" TargetMode="External"/><Relationship Id="rId20" Type="http://schemas.openxmlformats.org/officeDocument/2006/relationships/hyperlink" Target="http://internet.chgk.info/" TargetMode="External"/><Relationship Id="rId41" Type="http://schemas.openxmlformats.org/officeDocument/2006/relationships/hyperlink" Target="http://internet.chgk.info/" TargetMode="External"/><Relationship Id="rId62" Type="http://schemas.openxmlformats.org/officeDocument/2006/relationships/hyperlink" Target="http://um-" TargetMode="External"/><Relationship Id="rId83" Type="http://schemas.openxmlformats.org/officeDocument/2006/relationships/hyperlink" Target="http://school-" TargetMode="External"/><Relationship Id="rId88" Type="http://schemas.openxmlformats.org/officeDocument/2006/relationships/hyperlink" Target="http://www.vbg.ru/~kvint/im.htm" TargetMode="External"/><Relationship Id="rId111" Type="http://schemas.openxmlformats.org/officeDocument/2006/relationships/hyperlink" Target="http://internet.chgk.info/" TargetMode="External"/><Relationship Id="rId132" Type="http://schemas.openxmlformats.org/officeDocument/2006/relationships/hyperlink" Target="https://www.uchportal.ru/load/47-2-2" TargetMode="External"/><Relationship Id="rId153" Type="http://schemas.openxmlformats.org/officeDocument/2006/relationships/hyperlink" Target="http://internet.chgk.info/" TargetMode="External"/><Relationship Id="rId174" Type="http://schemas.openxmlformats.org/officeDocument/2006/relationships/hyperlink" Target="https://www.uchportal.ru/load/47-2-2" TargetMode="External"/><Relationship Id="rId179" Type="http://schemas.openxmlformats.org/officeDocument/2006/relationships/hyperlink" Target="http://school-" TargetMode="External"/><Relationship Id="rId195" Type="http://schemas.openxmlformats.org/officeDocument/2006/relationships/hyperlink" Target="http://internet.chgk.info/" TargetMode="External"/><Relationship Id="rId209" Type="http://schemas.openxmlformats.org/officeDocument/2006/relationships/hyperlink" Target="http://school-" TargetMode="External"/><Relationship Id="rId190" Type="http://schemas.openxmlformats.org/officeDocument/2006/relationships/hyperlink" Target="http://www.vbg.ru/~kvint/im.htm" TargetMode="External"/><Relationship Id="rId204" Type="http://schemas.openxmlformats.org/officeDocument/2006/relationships/hyperlink" Target="https://www.uchportal.ru/load/47-2-2" TargetMode="External"/><Relationship Id="rId220" Type="http://schemas.openxmlformats.org/officeDocument/2006/relationships/hyperlink" Target="http://www.vbg.ru/~kvint/im.htm" TargetMode="External"/><Relationship Id="rId15" Type="http://schemas.openxmlformats.org/officeDocument/2006/relationships/hyperlink" Target="http://school-" TargetMode="External"/><Relationship Id="rId36" Type="http://schemas.openxmlformats.org/officeDocument/2006/relationships/hyperlink" Target="http://internet.chgk.info/" TargetMode="External"/><Relationship Id="rId57" Type="http://schemas.openxmlformats.org/officeDocument/2006/relationships/hyperlink" Target="http://internet.chgk.info/" TargetMode="External"/><Relationship Id="rId106" Type="http://schemas.openxmlformats.org/officeDocument/2006/relationships/hyperlink" Target="http://www.vbg.ru/~kvint/im.htm" TargetMode="External"/><Relationship Id="rId127" Type="http://schemas.openxmlformats.org/officeDocument/2006/relationships/hyperlink" Target="http://school-collection.edu.ru" TargetMode="External"/><Relationship Id="rId10" Type="http://schemas.openxmlformats.org/officeDocument/2006/relationships/hyperlink" Target="http://school-" TargetMode="External"/><Relationship Id="rId31" Type="http://schemas.openxmlformats.org/officeDocument/2006/relationships/hyperlink" Target="http://internet.chgk.info/" TargetMode="External"/><Relationship Id="rId52" Type="http://schemas.openxmlformats.org/officeDocument/2006/relationships/hyperlink" Target="http://internet.chgk.info/" TargetMode="External"/><Relationship Id="rId73" Type="http://schemas.openxmlformats.org/officeDocument/2006/relationships/hyperlink" Target="http://school-collection.edu.ru" TargetMode="External"/><Relationship Id="rId78" Type="http://schemas.openxmlformats.org/officeDocument/2006/relationships/hyperlink" Target="https://www.uchportal.ru/load/47-2-2" TargetMode="External"/><Relationship Id="rId94" Type="http://schemas.openxmlformats.org/officeDocument/2006/relationships/hyperlink" Target="http://www.vbg.ru/~kvint/im.htm" TargetMode="External"/><Relationship Id="rId99" Type="http://schemas.openxmlformats.org/officeDocument/2006/relationships/hyperlink" Target="http://internet.chgk.info/" TargetMode="External"/><Relationship Id="rId101" Type="http://schemas.openxmlformats.org/officeDocument/2006/relationships/hyperlink" Target="http://school-" TargetMode="External"/><Relationship Id="rId122" Type="http://schemas.openxmlformats.org/officeDocument/2006/relationships/hyperlink" Target="http://um-" TargetMode="External"/><Relationship Id="rId143" Type="http://schemas.openxmlformats.org/officeDocument/2006/relationships/hyperlink" Target="http://school-" TargetMode="External"/><Relationship Id="rId148" Type="http://schemas.openxmlformats.org/officeDocument/2006/relationships/hyperlink" Target="http://www.vbg.ru/~kvint/im.htm" TargetMode="External"/><Relationship Id="rId164" Type="http://schemas.openxmlformats.org/officeDocument/2006/relationships/hyperlink" Target="http://um-" TargetMode="External"/><Relationship Id="rId169" Type="http://schemas.openxmlformats.org/officeDocument/2006/relationships/hyperlink" Target="http://school-collection.edu.ru/" TargetMode="External"/><Relationship Id="rId185" Type="http://schemas.openxmlformats.org/officeDocument/2006/relationships/hyperlink" Target="http://school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" TargetMode="External"/><Relationship Id="rId180" Type="http://schemas.openxmlformats.org/officeDocument/2006/relationships/hyperlink" Target="https://www.uchportal.ru/load/47-2-2" TargetMode="External"/><Relationship Id="rId210" Type="http://schemas.openxmlformats.org/officeDocument/2006/relationships/hyperlink" Target="https://www.uchportal.ru/load/47-2-2" TargetMode="External"/><Relationship Id="rId215" Type="http://schemas.openxmlformats.org/officeDocument/2006/relationships/hyperlink" Target="http://school-" TargetMode="External"/><Relationship Id="rId26" Type="http://schemas.openxmlformats.org/officeDocument/2006/relationships/hyperlink" Target="http://internet.chgk.info/" TargetMode="External"/><Relationship Id="rId47" Type="http://schemas.openxmlformats.org/officeDocument/2006/relationships/hyperlink" Target="http://www.vbg.ru/~kvint/im.htm" TargetMode="External"/><Relationship Id="rId68" Type="http://schemas.openxmlformats.org/officeDocument/2006/relationships/hyperlink" Target="http://um-" TargetMode="External"/><Relationship Id="rId89" Type="http://schemas.openxmlformats.org/officeDocument/2006/relationships/hyperlink" Target="http://school-" TargetMode="External"/><Relationship Id="rId112" Type="http://schemas.openxmlformats.org/officeDocument/2006/relationships/hyperlink" Target="http://www.vbg.ru/~kvint/im.htm" TargetMode="External"/><Relationship Id="rId133" Type="http://schemas.openxmlformats.org/officeDocument/2006/relationships/hyperlink" Target="http://school-collection.edu.ru/" TargetMode="External"/><Relationship Id="rId154" Type="http://schemas.openxmlformats.org/officeDocument/2006/relationships/hyperlink" Target="http://www.vbg.ru/~kvint/im.htm" TargetMode="External"/><Relationship Id="rId175" Type="http://schemas.openxmlformats.org/officeDocument/2006/relationships/hyperlink" Target="http://school-collection.edu.ru/" TargetMode="External"/><Relationship Id="rId196" Type="http://schemas.openxmlformats.org/officeDocument/2006/relationships/hyperlink" Target="http://www.vbg.ru/~kvint/im.htm" TargetMode="External"/><Relationship Id="rId200" Type="http://schemas.openxmlformats.org/officeDocument/2006/relationships/hyperlink" Target="http://um-" TargetMode="External"/><Relationship Id="rId16" Type="http://schemas.openxmlformats.org/officeDocument/2006/relationships/hyperlink" Target="http://school-" TargetMode="External"/><Relationship Id="rId221" Type="http://schemas.openxmlformats.org/officeDocument/2006/relationships/fontTable" Target="fontTable.xml"/><Relationship Id="rId37" Type="http://schemas.openxmlformats.org/officeDocument/2006/relationships/hyperlink" Target="http://www.vbg.ru/~kvint/im.htm" TargetMode="External"/><Relationship Id="rId58" Type="http://schemas.openxmlformats.org/officeDocument/2006/relationships/hyperlink" Target="http://www.vbg.ru/~kvint/im.htm" TargetMode="External"/><Relationship Id="rId79" Type="http://schemas.openxmlformats.org/officeDocument/2006/relationships/hyperlink" Target="http://school-collection.edu.ru/" TargetMode="External"/><Relationship Id="rId102" Type="http://schemas.openxmlformats.org/officeDocument/2006/relationships/hyperlink" Target="https://www.uchportal.ru/load/47-2-2" TargetMode="External"/><Relationship Id="rId123" Type="http://schemas.openxmlformats.org/officeDocument/2006/relationships/hyperlink" Target="http://internet.chgk.info/" TargetMode="External"/><Relationship Id="rId144" Type="http://schemas.openxmlformats.org/officeDocument/2006/relationships/hyperlink" Target="https://www.uchportal.ru/load/47-2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4A4198-2386-466E-A024-AB33A237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11143</Words>
  <Characters>63521</Characters>
  <Application>Microsoft Office Word</Application>
  <DocSecurity>0</DocSecurity>
  <Lines>529</Lines>
  <Paragraphs>149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74515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Vasily Belousov</cp:lastModifiedBy>
  <cp:revision>14</cp:revision>
  <cp:lastPrinted>2023-02-15T08:48:00Z</cp:lastPrinted>
  <dcterms:created xsi:type="dcterms:W3CDTF">2022-06-15T06:06:00Z</dcterms:created>
  <dcterms:modified xsi:type="dcterms:W3CDTF">2023-02-15T09:19:00Z</dcterms:modified>
  <cp:category/>
</cp:coreProperties>
</file>