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7E44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8DD4E4" w14:textId="77777777" w:rsidR="00CE3CE5" w:rsidRPr="00B015F0" w:rsidRDefault="00CE3CE5" w:rsidP="00CE3CE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7D2CEEAA" w14:textId="77777777" w:rsidR="00CE3CE5" w:rsidRPr="00B015F0" w:rsidRDefault="00CE3CE5" w:rsidP="00CE3CE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3FCCE6AB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32BA1227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 средняя общеобразовательная школа</w:t>
      </w:r>
    </w:p>
    <w:p w14:paraId="27572874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55B7AC27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02542EFC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4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92"/>
      </w:tblGrid>
      <w:tr w:rsidR="00CE3CE5" w:rsidRPr="00B015F0" w14:paraId="00454DFC" w14:textId="77777777" w:rsidTr="00CD797A">
        <w:trPr>
          <w:cantSplit/>
          <w:trHeight w:val="1596"/>
        </w:trPr>
        <w:tc>
          <w:tcPr>
            <w:tcW w:w="2710" w:type="pct"/>
          </w:tcPr>
          <w:p w14:paraId="729B32B7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46F58706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5449DB5A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3070F44C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6432" behindDoc="0" locked="0" layoutInCell="1" allowOverlap="1" wp14:anchorId="6B7543DB" wp14:editId="0CB924D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486021606" name="Рисунок 486021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5408" behindDoc="0" locked="0" layoutInCell="1" allowOverlap="1" wp14:anchorId="35C81950" wp14:editId="587FE289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856499768" name="Рисунок 856499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7858D0F6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Директор МБОУ Беспаловская СОШ ________ Т.Н. Фролова </w:t>
            </w:r>
          </w:p>
          <w:p w14:paraId="025566E8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2159775F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7DCD7830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4E88B9C2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4B1420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5008DC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70B5DE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FDC63D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AADBAB" w14:textId="77777777" w:rsidR="00CE3CE5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B9E9DE" w14:textId="77777777" w:rsidR="00CE3CE5" w:rsidRPr="00D62361" w:rsidRDefault="00CE3CE5" w:rsidP="00CE3CE5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464DACB6" w14:textId="1ED77539" w:rsidR="00CE3CE5" w:rsidRPr="00D45E30" w:rsidRDefault="00CE3CE5" w:rsidP="00CE3CE5">
      <w:pPr>
        <w:autoSpaceDE w:val="0"/>
        <w:autoSpaceDN w:val="0"/>
        <w:spacing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8316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2CE78B66" w14:textId="77777777" w:rsidR="00CE3CE5" w:rsidRPr="00E1429E" w:rsidRDefault="00CE3CE5" w:rsidP="00CE3CE5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2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49DB9442" w14:textId="77777777" w:rsidR="00CE3CE5" w:rsidRPr="00E1429E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07D37768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6987293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170482C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B8D8080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877109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D084B7F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245302F" w14:textId="77777777" w:rsidR="00CE3CE5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566E63" w14:textId="77777777" w:rsidR="00CE3CE5" w:rsidRPr="00E1429E" w:rsidRDefault="00CE3CE5" w:rsidP="00CE3CE5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E3CE5" w:rsidRPr="00B015F0" w14:paraId="7DB2A300" w14:textId="77777777" w:rsidTr="00CD797A">
        <w:tc>
          <w:tcPr>
            <w:tcW w:w="4651" w:type="dxa"/>
          </w:tcPr>
          <w:p w14:paraId="05D5BACA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учителем начальных классов МБОУ Беспаловская СОШ Змеиногорского района Алтайского края </w:t>
            </w:r>
          </w:p>
          <w:p w14:paraId="736B7D4B" w14:textId="77777777" w:rsidR="00CE3CE5" w:rsidRPr="00B015F0" w:rsidRDefault="00CE3CE5" w:rsidP="00CD797A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Т.В. Мининкова</w:t>
            </w:r>
          </w:p>
        </w:tc>
      </w:tr>
    </w:tbl>
    <w:p w14:paraId="49242179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0A24FD25" w14:textId="77777777" w:rsidR="00CE3CE5" w:rsidRPr="00B015F0" w:rsidRDefault="00CE3CE5" w:rsidP="00CE3CE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48103448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0B27EB5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AB3A358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88E4CA5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61F4270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8449D20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B4CB7AF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392F6CFF" w14:textId="77777777" w:rsidR="00CE3CE5" w:rsidRPr="00B015F0" w:rsidRDefault="00CE3CE5" w:rsidP="00CE3C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п. Беспаловский</w:t>
      </w:r>
    </w:p>
    <w:p w14:paraId="4FCCF9C9" w14:textId="059764CC" w:rsidR="00CE3CE5" w:rsidRDefault="00CE3CE5">
      <w:pPr>
        <w:rPr>
          <w:lang w:val="ru-RU"/>
        </w:rPr>
      </w:pPr>
    </w:p>
    <w:p w14:paraId="1C02923F" w14:textId="29B12DD7" w:rsidR="00CE3CE5" w:rsidRDefault="00CE3CE5">
      <w:pPr>
        <w:rPr>
          <w:lang w:val="ru-RU"/>
        </w:rPr>
      </w:pPr>
    </w:p>
    <w:p w14:paraId="0D38585E" w14:textId="45A2B7A9" w:rsidR="00CE3CE5" w:rsidRDefault="00CE3CE5">
      <w:pPr>
        <w:rPr>
          <w:lang w:val="ru-RU"/>
        </w:rPr>
      </w:pPr>
    </w:p>
    <w:p w14:paraId="0C64E9B3" w14:textId="78479A21" w:rsidR="00813C9E" w:rsidRPr="00A36FEB" w:rsidRDefault="00813C9E" w:rsidP="00813C9E">
      <w:pPr>
        <w:pStyle w:val="1"/>
        <w:rPr>
          <w:sz w:val="24"/>
          <w:szCs w:val="24"/>
          <w:lang w:val="ru-RU"/>
        </w:rPr>
      </w:pPr>
      <w:r w:rsidRPr="00A36FEB">
        <w:rPr>
          <w:sz w:val="24"/>
          <w:szCs w:val="24"/>
          <w:lang w:val="ru-RU"/>
        </w:rPr>
        <w:lastRenderedPageBreak/>
        <w:t>ПОЯСНИТЕЛЬНАЯ</w:t>
      </w:r>
      <w:r w:rsidRPr="00A36FEB">
        <w:rPr>
          <w:spacing w:val="-9"/>
          <w:sz w:val="24"/>
          <w:szCs w:val="24"/>
          <w:lang w:val="ru-RU"/>
        </w:rPr>
        <w:t xml:space="preserve"> </w:t>
      </w:r>
      <w:r w:rsidRPr="00A36FEB">
        <w:rPr>
          <w:sz w:val="24"/>
          <w:szCs w:val="24"/>
          <w:lang w:val="ru-RU"/>
        </w:rPr>
        <w:t>ЗАПИСКА</w:t>
      </w:r>
    </w:p>
    <w:p w14:paraId="16662F07" w14:textId="77777777" w:rsidR="00813C9E" w:rsidRPr="00A36FEB" w:rsidRDefault="00813C9E" w:rsidP="00813C9E">
      <w:pPr>
        <w:pStyle w:val="af"/>
        <w:spacing w:before="179" w:line="292" w:lineRule="auto"/>
        <w:ind w:left="106" w:right="495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естествознание» («Окружающий мир») включает: пояснительную записку, содержание обучения,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планирование.</w:t>
      </w:r>
    </w:p>
    <w:p w14:paraId="6926DF74" w14:textId="77777777" w:rsidR="00813C9E" w:rsidRPr="00A36FEB" w:rsidRDefault="00813C9E" w:rsidP="00813C9E">
      <w:pPr>
        <w:pStyle w:val="af"/>
        <w:spacing w:line="292" w:lineRule="auto"/>
        <w:ind w:left="106" w:right="25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психологических предпосылок к его изучению младшими школьниками; место в структуре учебного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плана, а также подходы к отбору содержания, планируемым результатам и тематическому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планированию.</w:t>
      </w:r>
    </w:p>
    <w:p w14:paraId="13576306" w14:textId="77777777" w:rsidR="00813C9E" w:rsidRPr="00A36FEB" w:rsidRDefault="00813C9E" w:rsidP="00813C9E">
      <w:pPr>
        <w:pStyle w:val="af"/>
        <w:spacing w:line="292" w:lineRule="auto"/>
        <w:ind w:left="106" w:right="22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линии для обязательного изучения во 2 классе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начальной школы. Содержание обучения во 2 классе завершатся перечнем универсальных учебных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действий (УДД) - познавательных, коммуникативных и регулятивных, которые возможно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формировать средствами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мир» с</w:t>
      </w:r>
      <w:r w:rsidRPr="00A36FE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A36FE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особенностей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школьников. В первом классе предлагается пропедевтический уровень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формирования УУД, поскольку становление универсальности действий на этом этапе обучения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только начинается. С учётом того, что выполнение правил совместной деятельности строится на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интеграции регулятивных (определенные волевые усилия, саморегуляция, самоконтроль, проявление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терпения и доброжелательности при налаживании отношений) и коммуникативных (способность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вербальными средствами устанавливать взаимоотношения) универсальных учебных действий, их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дан 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специальном разделе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— «Совместная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деятельность».</w:t>
      </w:r>
    </w:p>
    <w:p w14:paraId="1A7E96A7" w14:textId="77777777" w:rsidR="00813C9E" w:rsidRPr="00A36FEB" w:rsidRDefault="00813C9E" w:rsidP="00813C9E">
      <w:pPr>
        <w:pStyle w:val="af"/>
        <w:spacing w:line="292" w:lineRule="auto"/>
        <w:ind w:left="106" w:right="13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14:paraId="0566445C" w14:textId="77777777" w:rsidR="00813C9E" w:rsidRPr="00A36FEB" w:rsidRDefault="00813C9E" w:rsidP="00813C9E">
      <w:pPr>
        <w:pStyle w:val="af"/>
        <w:spacing w:line="292" w:lineRule="auto"/>
        <w:ind w:left="106" w:right="16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 тематическом планировании описывается программное содержание по всем разделам содержания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обучения 2 класса, а также раскрываются методы и формы организации обучения и характеристика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деятельностей,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целесообразно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программной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темы.</w:t>
      </w:r>
    </w:p>
    <w:p w14:paraId="3F594009" w14:textId="77777777" w:rsidR="00813C9E" w:rsidRPr="00A36FEB" w:rsidRDefault="00813C9E" w:rsidP="00813C9E">
      <w:pPr>
        <w:pStyle w:val="af"/>
        <w:spacing w:line="274" w:lineRule="exact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дифференцированного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14:paraId="5DFA5F1A" w14:textId="77777777" w:rsidR="00813C9E" w:rsidRPr="00A36FEB" w:rsidRDefault="00813C9E" w:rsidP="00813C9E">
      <w:pPr>
        <w:pStyle w:val="af"/>
        <w:spacing w:before="48" w:line="292" w:lineRule="auto"/>
        <w:ind w:left="106" w:right="505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«Окружающий мир» на уровне 2 класса начального общего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образования составлена на основе требований к результатам освоения основной образовательной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программы начального общего образования, представленных в Федеральном государственном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образовательном стандарте начального общего образования, Примерной программы воспитания, а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учётом историко-культурного стандарта.</w:t>
      </w:r>
    </w:p>
    <w:p w14:paraId="691F4D5F" w14:textId="77777777" w:rsidR="00813C9E" w:rsidRPr="00A36FEB" w:rsidRDefault="00813C9E" w:rsidP="00813C9E">
      <w:pPr>
        <w:pStyle w:val="af"/>
        <w:spacing w:line="292" w:lineRule="auto"/>
        <w:ind w:left="106" w:right="40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 и взаимодействии людей в нём, соответствует потребностям и интересам детей младшего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возраста 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направлено на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достижение следующих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14:paraId="70E8290C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03" w:after="0" w:line="292" w:lineRule="auto"/>
        <w:ind w:right="50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целостного взгляда на окружающий мир (природную и социальную среду обитания); освоение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естественнонаучных, обществоведческих, нравственно этических понятий, представленных в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данного учебного предмета.</w:t>
      </w:r>
    </w:p>
    <w:p w14:paraId="157BB503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18" w:after="0" w:line="292" w:lineRule="auto"/>
        <w:ind w:right="15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Развитие умений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знания в реальной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жизненной</w:t>
      </w:r>
      <w:r w:rsidRPr="00A36FE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практике,</w:t>
      </w:r>
      <w:r w:rsidRPr="00A36FEB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связанной</w:t>
      </w:r>
      <w:r w:rsidRPr="00A36FEB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поисково-исследовательской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(наблюдения,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опыты, трудовая деятельность), так и с творческим использованием приобретённых знаний в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речевой,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изобразительной, художественной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14:paraId="45DBED1C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17" w:after="0" w:line="292" w:lineRule="auto"/>
        <w:ind w:right="20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личности гражданина России, понимание своей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принадлежности к Российскому государству, определённому этносу; проявление уважения к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РФ;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младшими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школьниками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мирового</w:t>
      </w:r>
    </w:p>
    <w:p w14:paraId="21242DC8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03FD06A2" w14:textId="77777777" w:rsidR="00813C9E" w:rsidRPr="00A36FEB" w:rsidRDefault="00813C9E" w:rsidP="00813C9E">
      <w:pPr>
        <w:pStyle w:val="af"/>
        <w:spacing w:before="62" w:line="292" w:lineRule="auto"/>
        <w:ind w:right="70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культурного опыта по созданию общечеловеческих ценностей, законов и правил построения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взаимоотношений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социуме;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обогащение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духовного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богатства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14:paraId="1CF43870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19" w:after="0" w:line="292" w:lineRule="auto"/>
        <w:ind w:right="22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ребёнка к социализации на основе принятия гуманистических норм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жизни, приобретение опыта эмоционально-положительного отношения к природе в соответствии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экологическими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нормами поведения; становление навыков повседневного проявления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культуры общения, гуманного отношения к людям,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 их взглядам,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мнению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индивидуальности.</w:t>
      </w:r>
    </w:p>
    <w:p w14:paraId="6025F461" w14:textId="77777777" w:rsidR="00813C9E" w:rsidRPr="00A36FEB" w:rsidRDefault="00813C9E" w:rsidP="00813C9E">
      <w:pPr>
        <w:pStyle w:val="af"/>
        <w:spacing w:before="105" w:line="292" w:lineRule="auto"/>
        <w:ind w:left="106" w:right="25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раскрытие роли человека в природе и обществе, ознакомление с правилами поведения в среде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обитания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общечеловеческих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системах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природа»,</w:t>
      </w:r>
    </w:p>
    <w:p w14:paraId="2B1D2952" w14:textId="77777777" w:rsidR="00813C9E" w:rsidRPr="00A36FEB" w:rsidRDefault="00813C9E" w:rsidP="00813C9E">
      <w:pPr>
        <w:pStyle w:val="af"/>
        <w:spacing w:line="292" w:lineRule="auto"/>
        <w:ind w:left="106" w:right="23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 и общество», «Человек и другие люди», «Человек и познание». Важнейшей составляющей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всех указанных систем является содержание, усвоение которого гарантирует формирование у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обучающихся навыков здорового и безопасного образа жизни на основе развивающейся способности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предвидеть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возникшей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ситуации.</w:t>
      </w:r>
      <w:r w:rsidRPr="00A36FE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Отбор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курса</w:t>
      </w:r>
    </w:p>
    <w:p w14:paraId="18C700D7" w14:textId="77777777" w:rsidR="00813C9E" w:rsidRPr="00A36FEB" w:rsidRDefault="00813C9E" w:rsidP="00813C9E">
      <w:pPr>
        <w:pStyle w:val="af"/>
        <w:spacing w:line="274" w:lineRule="exact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мир»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осуществлён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ведущих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идей:</w:t>
      </w:r>
    </w:p>
    <w:p w14:paraId="2577E79D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66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14:paraId="03FD2BA9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общечеловеческих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системах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природа»,</w:t>
      </w:r>
    </w:p>
    <w:p w14:paraId="228099A9" w14:textId="77777777" w:rsidR="00813C9E" w:rsidRPr="00A36FEB" w:rsidRDefault="00813C9E" w:rsidP="00813C9E">
      <w:pPr>
        <w:pStyle w:val="af"/>
        <w:spacing w:before="60" w:line="292" w:lineRule="auto"/>
        <w:ind w:right="49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общество»,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люди»,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самость»,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«Человек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познание».</w:t>
      </w:r>
    </w:p>
    <w:p w14:paraId="3A93A2C4" w14:textId="77777777" w:rsidR="00813C9E" w:rsidRPr="00A36FEB" w:rsidRDefault="00813C9E" w:rsidP="00813C9E">
      <w:pPr>
        <w:pStyle w:val="af"/>
        <w:spacing w:before="107" w:line="292" w:lineRule="auto"/>
        <w:ind w:left="106" w:right="349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курса «Окружающий мир» во 2 классе, составляет 68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(два часа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неделю).</w:t>
      </w:r>
    </w:p>
    <w:p w14:paraId="4CD7FFC9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00" w:right="560" w:bottom="280" w:left="560" w:header="720" w:footer="720" w:gutter="0"/>
          <w:cols w:space="720"/>
        </w:sectPr>
      </w:pPr>
    </w:p>
    <w:p w14:paraId="157C9FE8" w14:textId="77777777" w:rsidR="00813C9E" w:rsidRPr="00A36FEB" w:rsidRDefault="00813C9E" w:rsidP="00813C9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630CAD97" wp14:editId="786C70B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569C" id="Rectangle 10" o:spid="_x0000_s1026" style="position:absolute;margin-left:33.3pt;margin-top:22.9pt;width:528.15pt;height: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A36FE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A36FE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</w:p>
    <w:p w14:paraId="690F519C" w14:textId="77777777" w:rsidR="00813C9E" w:rsidRPr="00A36FEB" w:rsidRDefault="00813C9E" w:rsidP="00813C9E">
      <w:pPr>
        <w:spacing w:before="179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Человек</w:t>
      </w:r>
      <w:r w:rsidRPr="00A36FEB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общество</w:t>
      </w:r>
    </w:p>
    <w:p w14:paraId="0BBAAEB5" w14:textId="77777777" w:rsidR="00813C9E" w:rsidRPr="00A36FEB" w:rsidRDefault="00813C9E" w:rsidP="00813C9E">
      <w:pPr>
        <w:pStyle w:val="af"/>
        <w:spacing w:before="60" w:line="292" w:lineRule="auto"/>
        <w:ind w:left="106" w:right="20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Наша Родина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Россия,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Федерация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её столица на карте. Государственные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символы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Москва — столица России. Святыни Москвы — святыни России: Кремль, Красная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площадь, Большой театр и др.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Характеристика отдельных исторических событий, связанных с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Москвой</w:t>
      </w:r>
      <w:r w:rsidRPr="00A36FE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(основание</w:t>
      </w:r>
      <w:r w:rsidRPr="00A36FE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Москвы,</w:t>
      </w:r>
      <w:r w:rsidRPr="00A36FE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строительство</w:t>
      </w:r>
      <w:r w:rsidRPr="00A36FE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Кремля</w:t>
      </w:r>
      <w:r w:rsidRPr="00A36FE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A36FE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Герб</w:t>
      </w:r>
      <w:r w:rsidRPr="00A36FE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Москвы.</w:t>
      </w:r>
      <w:r w:rsidRPr="00A36FE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Расположение</w:t>
      </w:r>
      <w:r w:rsidRPr="00A36FE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Москвы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карте.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Россия — многонациональное государство. Народы России, их традиции,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обычаи, праздники. Родной край, его природные и культурные достопримечательности. Значимые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события истории родного края. Свой регион и его главный город на карте; символика своего региона.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Хозяйственные занятия, профессии жителей родного края. Значение труда в жизни человека 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</w:p>
    <w:p w14:paraId="13CD11D9" w14:textId="77777777" w:rsidR="00813C9E" w:rsidRPr="00A36FEB" w:rsidRDefault="00813C9E" w:rsidP="00813C9E">
      <w:pPr>
        <w:pStyle w:val="af"/>
        <w:spacing w:line="292" w:lineRule="auto"/>
        <w:ind w:left="106" w:right="73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семьи.</w:t>
      </w:r>
    </w:p>
    <w:p w14:paraId="3D327F3C" w14:textId="77777777" w:rsidR="00813C9E" w:rsidRPr="00A36FEB" w:rsidRDefault="00813C9E" w:rsidP="00813C9E">
      <w:pPr>
        <w:pStyle w:val="af"/>
        <w:spacing w:line="292" w:lineRule="auto"/>
        <w:ind w:left="106" w:right="59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уважение к чужому мнению и особенностям других людей — главные правила взаимоотношений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общества.</w:t>
      </w:r>
    </w:p>
    <w:p w14:paraId="5547ECA0" w14:textId="77777777" w:rsidR="00813C9E" w:rsidRPr="00A36FEB" w:rsidRDefault="00813C9E" w:rsidP="00813C9E">
      <w:pPr>
        <w:spacing w:line="274" w:lineRule="exact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Человек</w:t>
      </w:r>
      <w:r w:rsidRPr="00A36FE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природа</w:t>
      </w:r>
    </w:p>
    <w:p w14:paraId="434D8912" w14:textId="77777777" w:rsidR="00813C9E" w:rsidRPr="00A36FEB" w:rsidRDefault="00813C9E" w:rsidP="00813C9E">
      <w:pPr>
        <w:pStyle w:val="af"/>
        <w:spacing w:before="53" w:line="292" w:lineRule="auto"/>
        <w:ind w:left="106" w:right="85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Методы познания природы: наблюдения, опыты, измерения. Звёзды и созвездия, наблюдения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звёздного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неба.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Планеты.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Земля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отличается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планет;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условия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Земле.</w:t>
      </w:r>
    </w:p>
    <w:p w14:paraId="1090544E" w14:textId="77777777" w:rsidR="00813C9E" w:rsidRPr="00A36FEB" w:rsidRDefault="00813C9E" w:rsidP="00813C9E">
      <w:pPr>
        <w:pStyle w:val="af"/>
        <w:spacing w:line="292" w:lineRule="auto"/>
        <w:ind w:left="106" w:right="437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Изображения Земли: глобус, карта, план. Карта мира. Материки, океаны. Определение сторон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горизонта при помощи компаса. Ориентирование на местности по местным природным признакам,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Солнцу.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Компас, устройство;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ориентирование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помощью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компаса.</w:t>
      </w:r>
    </w:p>
    <w:p w14:paraId="0BFEE2DF" w14:textId="77777777" w:rsidR="00813C9E" w:rsidRPr="00A36FEB" w:rsidRDefault="00813C9E" w:rsidP="00813C9E">
      <w:pPr>
        <w:pStyle w:val="af"/>
        <w:spacing w:line="292" w:lineRule="auto"/>
        <w:ind w:left="106" w:right="13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</w:t>
      </w:r>
      <w:r w:rsidRPr="00A36FE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 природе.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Годовой ход изменений в жизни растений. Многообразие животных. Насекомые, рыбы,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птицы, звери, земноводные, пресмыкающиеся: общая характеристика внешних признаков. Связи в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природе.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Годовой ход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изменений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 животных.</w:t>
      </w:r>
    </w:p>
    <w:p w14:paraId="4C5230C5" w14:textId="77777777" w:rsidR="00813C9E" w:rsidRPr="00A36FEB" w:rsidRDefault="00813C9E" w:rsidP="00813C9E">
      <w:pPr>
        <w:pStyle w:val="af"/>
        <w:spacing w:line="292" w:lineRule="auto"/>
        <w:ind w:left="106" w:right="21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Заповедники,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природные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парки.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Охрана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природы.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природе.</w:t>
      </w:r>
    </w:p>
    <w:p w14:paraId="0825D268" w14:textId="77777777" w:rsidR="00813C9E" w:rsidRPr="00A36FEB" w:rsidRDefault="00813C9E" w:rsidP="00813C9E">
      <w:pPr>
        <w:spacing w:line="275" w:lineRule="exact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Правила</w:t>
      </w:r>
      <w:r w:rsidRPr="00A36FE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безопасной</w:t>
      </w:r>
      <w:r w:rsidRPr="00A36FEB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  <w:lang w:val="ru-RU"/>
        </w:rPr>
        <w:t>жизни</w:t>
      </w:r>
    </w:p>
    <w:p w14:paraId="2E059548" w14:textId="77777777" w:rsidR="00813C9E" w:rsidRPr="00A36FEB" w:rsidRDefault="00813C9E" w:rsidP="00813C9E">
      <w:pPr>
        <w:pStyle w:val="af"/>
        <w:spacing w:before="55" w:line="292" w:lineRule="auto"/>
        <w:ind w:left="106" w:right="87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рациональное питание (количество приёмов пищи и рацион питания). Физическая культура,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закаливание,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воздухе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условие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укрепления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школе (маршрут до школы, правила поведения на занятиях, переменах, при приёмах пищи и на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пришкольной территории), в быту, на прогулках. Правила безопасного поведения пассажира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наземного транспорта и метро (ожидание на остановке, посадка, размещение в салоне или вагоне,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высадка,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общественном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транспорте).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Номера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телефонов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экстренной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помощи.</w:t>
      </w:r>
    </w:p>
    <w:p w14:paraId="273CB929" w14:textId="77777777" w:rsidR="00813C9E" w:rsidRPr="00A36FEB" w:rsidRDefault="00813C9E" w:rsidP="00813C9E">
      <w:pPr>
        <w:pStyle w:val="af"/>
        <w:spacing w:line="292" w:lineRule="auto"/>
        <w:ind w:left="106" w:right="774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 поведения при пользовании компьютером. Безопасность в Интернете (коммуникация в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мессенджерах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группах)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контролируемого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14:paraId="5F9810BE" w14:textId="77777777" w:rsidR="00813C9E" w:rsidRPr="00A36FEB" w:rsidRDefault="00813C9E" w:rsidP="00813C9E">
      <w:pPr>
        <w:pStyle w:val="1"/>
        <w:spacing w:before="115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Универсальные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A36FE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A36FE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(пропедевтический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уровень)</w:t>
      </w:r>
    </w:p>
    <w:p w14:paraId="67C7215D" w14:textId="77777777" w:rsidR="00813C9E" w:rsidRPr="00A36FEB" w:rsidRDefault="00813C9E" w:rsidP="00813C9E">
      <w:pPr>
        <w:spacing w:before="60"/>
        <w:ind w:left="286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14:paraId="5D57CC8B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ориентироваться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методах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(наблюдение,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опыт,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сравнение,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измерение);</w:t>
      </w:r>
    </w:p>
    <w:p w14:paraId="0C4ECF95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вещества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(жидкое,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твёрдое,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газообразное);</w:t>
      </w:r>
    </w:p>
    <w:p w14:paraId="467E4DDC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различать</w:t>
      </w:r>
      <w:r w:rsidRPr="00A36F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символы</w:t>
      </w:r>
      <w:r w:rsidRPr="00A36F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РФ;</w:t>
      </w:r>
    </w:p>
    <w:p w14:paraId="767DDCBE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деревья,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кустарники,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травы;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приводить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примеры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пределах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изученного);</w:t>
      </w:r>
    </w:p>
    <w:p w14:paraId="558A4D79" w14:textId="77777777" w:rsidR="00813C9E" w:rsidRPr="00A36FEB" w:rsidRDefault="00813C9E" w:rsidP="00813C9E">
      <w:pPr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35CAFCE4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78" w:after="0" w:line="292" w:lineRule="auto"/>
        <w:ind w:right="36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группировать растения: дикорастущие и культурные; лекарственные и ядовитые (в пределах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изученного);</w:t>
      </w:r>
    </w:p>
    <w:p w14:paraId="475479D0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различать</w:t>
      </w:r>
      <w:r w:rsidRPr="00A36F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прошлое,</w:t>
      </w:r>
      <w:r w:rsidRPr="00A36F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настоящее,</w:t>
      </w:r>
      <w:r w:rsidRPr="00A36F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будущее.</w:t>
      </w:r>
    </w:p>
    <w:p w14:paraId="0ED2093E" w14:textId="77777777" w:rsidR="00813C9E" w:rsidRPr="00A36FEB" w:rsidRDefault="00813C9E" w:rsidP="00813C9E">
      <w:pPr>
        <w:spacing w:before="168"/>
        <w:ind w:left="286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36FE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с</w:t>
      </w:r>
      <w:r w:rsidRPr="00A36FE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14:paraId="2AB9397C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тексте,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графически,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аудиовизуально;</w:t>
      </w:r>
    </w:p>
    <w:p w14:paraId="1EDF1919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схеме,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таблице;</w:t>
      </w:r>
    </w:p>
    <w:p w14:paraId="6FD29FC2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текстовую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заполнять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таблицы;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дополнять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схемы;</w:t>
      </w:r>
    </w:p>
    <w:p w14:paraId="7E47C0D8" w14:textId="77777777" w:rsidR="00813C9E" w:rsidRPr="00A36FEB" w:rsidRDefault="00813C9E" w:rsidP="00813C9E">
      <w:pPr>
        <w:pStyle w:val="ae"/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(рисунок,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ситуацию)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протекания.</w:t>
      </w:r>
    </w:p>
    <w:p w14:paraId="21BE29EA" w14:textId="77777777" w:rsidR="00813C9E" w:rsidRPr="00A36FEB" w:rsidRDefault="00813C9E" w:rsidP="00813C9E">
      <w:pPr>
        <w:spacing w:before="168"/>
        <w:ind w:left="286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14:paraId="175AAAD6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before="61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терминах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(понятиях),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краткой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характеристикой:</w:t>
      </w:r>
    </w:p>
    <w:p w14:paraId="0C588965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65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чувств, жизнедеятельность; поколение, старшее поколение, культура поведения; Родина,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столица,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родной край, регион);</w:t>
      </w:r>
    </w:p>
    <w:p w14:paraId="3B9B9D44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8" w:after="0" w:line="292" w:lineRule="auto"/>
        <w:ind w:right="51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заповедник);</w:t>
      </w:r>
    </w:p>
    <w:p w14:paraId="5BED0EAC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92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организацией своей жизни и охраны здоровья (режим,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правильное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питание,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закаливание,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безопасность, опасная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ситуация);</w:t>
      </w:r>
    </w:p>
    <w:p w14:paraId="3058B593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before="107" w:after="0" w:line="292" w:lineRule="auto"/>
        <w:ind w:left="106" w:right="1048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системы;</w:t>
      </w:r>
    </w:p>
    <w:p w14:paraId="563AA11E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92" w:lineRule="auto"/>
        <w:ind w:left="106" w:right="336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профессии?»,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«Что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«умеют»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чувств?»,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«Лес —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природное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сообщество»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14:paraId="2243D823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92" w:lineRule="auto"/>
        <w:ind w:left="106" w:right="632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существа;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изменений 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 с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явлениями неживой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природы);</w:t>
      </w:r>
    </w:p>
    <w:p w14:paraId="1FC78132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92" w:lineRule="auto"/>
        <w:ind w:left="106" w:right="725" w:firstLine="18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местности);</w:t>
      </w:r>
    </w:p>
    <w:p w14:paraId="43B423C5" w14:textId="77777777" w:rsidR="00813C9E" w:rsidRPr="00A36FEB" w:rsidRDefault="00813C9E" w:rsidP="00813C9E">
      <w:pPr>
        <w:pStyle w:val="ae"/>
        <w:widowControl w:val="0"/>
        <w:numPr>
          <w:ilvl w:val="0"/>
          <w:numId w:val="13"/>
        </w:numPr>
        <w:tabs>
          <w:tab w:val="left" w:pos="527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описывать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современные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события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участника.</w:t>
      </w:r>
    </w:p>
    <w:p w14:paraId="70CD16C7" w14:textId="77777777" w:rsidR="00813C9E" w:rsidRPr="00A36FEB" w:rsidRDefault="00813C9E" w:rsidP="00813C9E">
      <w:pPr>
        <w:spacing w:before="176"/>
        <w:ind w:left="286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14:paraId="06EFC4CF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образцу,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предложенному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инструкции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14:paraId="375DFE0F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80" w:after="0" w:line="292" w:lineRule="auto"/>
        <w:ind w:right="53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контролировать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небольшой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14:paraId="2BE85C84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98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одноклассников,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спокойно,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обид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советы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замечания.</w:t>
      </w:r>
    </w:p>
    <w:p w14:paraId="0C321058" w14:textId="77777777" w:rsidR="00813C9E" w:rsidRPr="00A36FEB" w:rsidRDefault="00813C9E" w:rsidP="00813C9E">
      <w:pPr>
        <w:spacing w:before="107"/>
        <w:ind w:left="286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Совместная</w:t>
      </w:r>
      <w:r w:rsidRPr="00A36FEB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деятельность:</w:t>
      </w:r>
    </w:p>
    <w:p w14:paraId="77A9B205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104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строить свою учебную и игровую деятельность, житейские ситуации в соответствии с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поведения, принятыми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14:paraId="441F508B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104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оценивать жизненные ситуации с точки зрения правил поведения, культуры общения,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проявления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терпения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уважения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собеседнику;</w:t>
      </w:r>
    </w:p>
    <w:p w14:paraId="0061BF8A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38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молоко, сахар, соль, железо), совместно намечать план работы, оценивать свой вклад в общее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дело;</w:t>
      </w:r>
    </w:p>
    <w:p w14:paraId="40FDB8D8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80" w:right="560" w:bottom="280" w:left="560" w:header="720" w:footer="720" w:gutter="0"/>
          <w:cols w:space="720"/>
        </w:sectPr>
      </w:pPr>
    </w:p>
    <w:p w14:paraId="60A91AA6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66" w:after="0" w:line="292" w:lineRule="auto"/>
        <w:ind w:right="89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определять причины возможных конфликтов, выбирать (из предложенных) способы их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разрешения.</w:t>
      </w:r>
    </w:p>
    <w:p w14:paraId="527034E9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640" w:right="560" w:bottom="280" w:left="560" w:header="720" w:footer="720" w:gutter="0"/>
          <w:cols w:space="720"/>
        </w:sectPr>
      </w:pPr>
    </w:p>
    <w:p w14:paraId="35AAA9FC" w14:textId="77777777" w:rsidR="00813C9E" w:rsidRPr="00A36FEB" w:rsidRDefault="00813C9E" w:rsidP="00813C9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732C1349" wp14:editId="7CECC16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2C5A" id="Rectangle 9" o:spid="_x0000_s1026" style="position:absolute;margin-left:33.3pt;margin-top:22.9pt;width:528.15pt;height:.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ПЛАНИРУЕМЫЕ</w:t>
      </w:r>
      <w:r w:rsidRPr="00A36FE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A36FE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</w:p>
    <w:p w14:paraId="6F47EC21" w14:textId="77777777" w:rsidR="00813C9E" w:rsidRPr="00A36FEB" w:rsidRDefault="00813C9E" w:rsidP="00813C9E">
      <w:pPr>
        <w:pStyle w:val="af"/>
        <w:spacing w:before="179" w:line="292" w:lineRule="auto"/>
        <w:ind w:left="106" w:right="82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Изучение предмета "Окружающий мир" в 2 классе направлено на достижение обучающимися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личностных,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предмета.</w:t>
      </w:r>
    </w:p>
    <w:p w14:paraId="353AA80C" w14:textId="77777777" w:rsidR="00813C9E" w:rsidRPr="00A36FEB" w:rsidRDefault="00813C9E" w:rsidP="00813C9E">
      <w:pPr>
        <w:pStyle w:val="1"/>
        <w:spacing w:before="15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1C40C7F" wp14:editId="79201EA7">
                <wp:simplePos x="0" y="0"/>
                <wp:positionH relativeFrom="page">
                  <wp:posOffset>422910</wp:posOffset>
                </wp:positionH>
                <wp:positionV relativeFrom="paragraph">
                  <wp:posOffset>347345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41D7" id="Rectangle 8" o:spid="_x0000_s1026" style="position:absolute;margin-left:33.3pt;margin-top:27.35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z6+K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</w:p>
    <w:p w14:paraId="264DAA27" w14:textId="77777777" w:rsidR="00813C9E" w:rsidRPr="00A36FEB" w:rsidRDefault="00813C9E" w:rsidP="00813C9E">
      <w:pPr>
        <w:pStyle w:val="af"/>
        <w:spacing w:before="179" w:line="292" w:lineRule="auto"/>
        <w:ind w:left="106" w:right="793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обучающихся руководствоваться традиционными российскими социокультурными и духовно-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нравственными ценностями, принятыми в обществе правилами и нормами поведения и должны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первоначального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части:</w:t>
      </w:r>
    </w:p>
    <w:p w14:paraId="0C857330" w14:textId="77777777" w:rsidR="00813C9E" w:rsidRPr="00A36FEB" w:rsidRDefault="00813C9E" w:rsidP="00813C9E">
      <w:pPr>
        <w:pStyle w:val="1"/>
        <w:spacing w:before="0" w:line="274" w:lineRule="exact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A36FE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воспитания:</w:t>
      </w:r>
    </w:p>
    <w:p w14:paraId="76A0A3D1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80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— России; понимание особой роли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многонациональной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России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современном мире;</w:t>
      </w:r>
    </w:p>
    <w:p w14:paraId="0BB98FA6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20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российскому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народу, к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своей национальной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общности;</w:t>
      </w:r>
    </w:p>
    <w:p w14:paraId="68C89D8E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25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другим народам;</w:t>
      </w:r>
    </w:p>
    <w:p w14:paraId="73515103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8" w:after="0" w:line="292" w:lineRule="auto"/>
        <w:ind w:right="156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человеке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члене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человека как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члена общества.</w:t>
      </w:r>
    </w:p>
    <w:p w14:paraId="119DC6AB" w14:textId="77777777" w:rsidR="00813C9E" w:rsidRPr="00A36FEB" w:rsidRDefault="00813C9E" w:rsidP="00813C9E">
      <w:pPr>
        <w:pStyle w:val="1"/>
        <w:spacing w:before="107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A36F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воспитания:</w:t>
      </w:r>
    </w:p>
    <w:p w14:paraId="6CDB5B38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335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индивидуальности;</w:t>
      </w:r>
    </w:p>
    <w:p w14:paraId="36477006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98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принятие существующих в обществе нравственно-этических норм поведения и правил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межличностных отношений, которые строятся на проявлении гуманизма, сопереживания,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доброжелательности;</w:t>
      </w:r>
    </w:p>
    <w:p w14:paraId="6DA1799B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8" w:after="0" w:line="292" w:lineRule="auto"/>
        <w:ind w:right="72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вреда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другим людям.</w:t>
      </w:r>
    </w:p>
    <w:p w14:paraId="66C330EF" w14:textId="77777777" w:rsidR="00813C9E" w:rsidRPr="00A36FEB" w:rsidRDefault="00813C9E" w:rsidP="00813C9E">
      <w:pPr>
        <w:pStyle w:val="1"/>
        <w:spacing w:before="106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Эстетического</w:t>
      </w:r>
      <w:r w:rsidRPr="00A36F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воспитания:</w:t>
      </w:r>
    </w:p>
    <w:p w14:paraId="693923F4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36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понимание особой роли России в развитии общемировой художественной культуры,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проявление уважительного отношения, восприимчивости и интереса к разным видам искусства,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творчеству своего 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других народов;</w:t>
      </w:r>
    </w:p>
    <w:p w14:paraId="50252D65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27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художественной деятельности.</w:t>
      </w:r>
    </w:p>
    <w:p w14:paraId="3D4B48CB" w14:textId="77777777" w:rsidR="00813C9E" w:rsidRPr="00A36FEB" w:rsidRDefault="00813C9E" w:rsidP="00813C9E">
      <w:pPr>
        <w:pStyle w:val="1"/>
        <w:spacing w:before="106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воспитания,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благополучия:</w:t>
      </w:r>
    </w:p>
    <w:p w14:paraId="0C346A11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45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жизни; выполнение правил безопасного поведении в окружающей среде (в том числе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информационной);</w:t>
      </w:r>
    </w:p>
    <w:p w14:paraId="51D5CB3E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19" w:after="0" w:line="292" w:lineRule="auto"/>
        <w:ind w:right="58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физическому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психическому здоровью.</w:t>
      </w:r>
    </w:p>
    <w:p w14:paraId="11E2E4CA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486FD600" w14:textId="77777777" w:rsidR="00813C9E" w:rsidRPr="00A36FEB" w:rsidRDefault="00813C9E" w:rsidP="00813C9E">
      <w:pPr>
        <w:pStyle w:val="1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lastRenderedPageBreak/>
        <w:t>Трудового</w:t>
      </w:r>
      <w:r w:rsidRPr="00A36F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воспитания:</w:t>
      </w:r>
    </w:p>
    <w:p w14:paraId="057195D2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71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потребление и бережное отношение к результатам труда, навыки участия в различных видах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трудовой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деятельности, интерес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различным профессиям.</w:t>
      </w:r>
    </w:p>
    <w:p w14:paraId="718D4844" w14:textId="77777777" w:rsidR="00813C9E" w:rsidRPr="00A36FEB" w:rsidRDefault="00813C9E" w:rsidP="00813C9E">
      <w:pPr>
        <w:pStyle w:val="1"/>
        <w:spacing w:before="106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Экологического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воспитания:</w:t>
      </w:r>
    </w:p>
    <w:p w14:paraId="541A54A2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92" w:lineRule="auto"/>
        <w:ind w:right="63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бережного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действий, приносящих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ей вред.</w:t>
      </w:r>
    </w:p>
    <w:p w14:paraId="112DB57A" w14:textId="77777777" w:rsidR="00813C9E" w:rsidRPr="00A36FEB" w:rsidRDefault="00813C9E" w:rsidP="00813C9E">
      <w:pPr>
        <w:pStyle w:val="1"/>
        <w:spacing w:before="107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Ценности</w:t>
      </w:r>
      <w:r w:rsidRPr="00A36F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научного</w:t>
      </w:r>
      <w:r w:rsidRPr="00A36F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познания:</w:t>
      </w:r>
    </w:p>
    <w:p w14:paraId="2197CF01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первоначальные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картине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14:paraId="57ED305B" w14:textId="77777777" w:rsidR="00813C9E" w:rsidRPr="00A36FEB" w:rsidRDefault="00813C9E" w:rsidP="00813C9E">
      <w:pPr>
        <w:pStyle w:val="ae"/>
        <w:widowControl w:val="0"/>
        <w:numPr>
          <w:ilvl w:val="1"/>
          <w:numId w:val="13"/>
        </w:numPr>
        <w:tabs>
          <w:tab w:val="left" w:pos="887"/>
        </w:tabs>
        <w:autoSpaceDE w:val="0"/>
        <w:autoSpaceDN w:val="0"/>
        <w:spacing w:before="180" w:after="0" w:line="292" w:lineRule="auto"/>
        <w:ind w:right="77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познания, проявление познавательного интереса, активности,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инициативности, любознательности и самостоятельности в обогащении своих знаний, в том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использованием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различных информационных средств.</w:t>
      </w:r>
    </w:p>
    <w:p w14:paraId="4164E87A" w14:textId="77777777" w:rsidR="00813C9E" w:rsidRPr="00A36FEB" w:rsidRDefault="00813C9E" w:rsidP="00813C9E">
      <w:pPr>
        <w:pStyle w:val="1"/>
        <w:spacing w:before="21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44E78C" wp14:editId="4E73E1DD">
                <wp:simplePos x="0" y="0"/>
                <wp:positionH relativeFrom="page">
                  <wp:posOffset>422910</wp:posOffset>
                </wp:positionH>
                <wp:positionV relativeFrom="paragraph">
                  <wp:posOffset>385445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B699" id="Rectangle 7" o:spid="_x0000_s1026" style="position:absolute;margin-left:33.3pt;margin-top:30.3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5Yzo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A36FE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</w:p>
    <w:p w14:paraId="57376CDB" w14:textId="77777777" w:rsidR="00813C9E" w:rsidRPr="00A36FEB" w:rsidRDefault="00813C9E" w:rsidP="00813C9E">
      <w:pPr>
        <w:spacing w:before="179"/>
        <w:ind w:left="2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Познавательныеуниверсальные</w:t>
      </w:r>
      <w:r w:rsidRPr="00A36FEB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учебные</w:t>
      </w:r>
      <w:r w:rsidRPr="00A36FEB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действия:</w:t>
      </w:r>
    </w:p>
    <w:p w14:paraId="0457F3EA" w14:textId="77777777" w:rsidR="00813C9E" w:rsidRPr="00A36FEB" w:rsidRDefault="00813C9E" w:rsidP="00813C9E">
      <w:pPr>
        <w:pStyle w:val="ae"/>
        <w:widowControl w:val="0"/>
        <w:numPr>
          <w:ilvl w:val="0"/>
          <w:numId w:val="12"/>
        </w:numPr>
        <w:tabs>
          <w:tab w:val="left" w:pos="611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36FE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A36FE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14:paraId="3D351021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68" w:after="0" w:line="292" w:lineRule="auto"/>
        <w:ind w:right="84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понимать целостность окружающего мира (взаимосвязь природной и социальной среды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обитания),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изменяющейся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действительности;</w:t>
      </w:r>
    </w:p>
    <w:p w14:paraId="37B89DB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32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 основе наблюдений доступных объектов окружающего мира устанавливать связи и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зависимости между объектами (часть — целое; причина — следствие; изменения во времени и в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пространстве);</w:t>
      </w:r>
    </w:p>
    <w:p w14:paraId="4086C27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8" w:after="0" w:line="292" w:lineRule="auto"/>
        <w:ind w:right="148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сравнения,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аналогии;</w:t>
      </w:r>
    </w:p>
    <w:p w14:paraId="0CDEC199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объединять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(объекты)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определённому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признаку;</w:t>
      </w:r>
    </w:p>
    <w:p w14:paraId="58B5BBCF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80" w:after="0" w:line="292" w:lineRule="auto"/>
        <w:ind w:right="66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существенный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признак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классификации,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классифицировать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предложенные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объекты;</w:t>
      </w:r>
    </w:p>
    <w:p w14:paraId="4EF2DB00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24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 предложенного алгоритма;</w:t>
      </w:r>
    </w:p>
    <w:p w14:paraId="55C870EE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72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недостаток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(практической)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алгоритма.</w:t>
      </w:r>
    </w:p>
    <w:p w14:paraId="05A143D0" w14:textId="77777777" w:rsidR="00813C9E" w:rsidRPr="00A36FEB" w:rsidRDefault="00813C9E" w:rsidP="00813C9E">
      <w:pPr>
        <w:pStyle w:val="ae"/>
        <w:widowControl w:val="0"/>
        <w:numPr>
          <w:ilvl w:val="0"/>
          <w:numId w:val="12"/>
        </w:numPr>
        <w:tabs>
          <w:tab w:val="left" w:pos="611"/>
        </w:tabs>
        <w:autoSpaceDE w:val="0"/>
        <w:autoSpaceDN w:val="0"/>
        <w:spacing w:before="107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Базовые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 w:rsidRPr="00A36FE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14:paraId="16B344E0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68" w:after="0" w:line="292" w:lineRule="auto"/>
        <w:ind w:right="73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проводить (по предложенному и самостоятельно составленному плану или выдвинутому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предположению) наблюдения, несложные опыты; проявлять интерес к экспериментам,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проводимым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руководством учителя;</w:t>
      </w:r>
    </w:p>
    <w:p w14:paraId="766615B2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8" w:after="0" w:line="292" w:lineRule="auto"/>
        <w:ind w:right="86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определять разницу между реальным и желательным состоянием объекта (ситуации) на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предложенных вопросов;</w:t>
      </w:r>
    </w:p>
    <w:p w14:paraId="455B431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58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процессов,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аналогичных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сходных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ситуациях;</w:t>
      </w:r>
    </w:p>
    <w:p w14:paraId="5929220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22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природа,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цепи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питания;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природные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социуме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(лента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времени;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его</w:t>
      </w:r>
    </w:p>
    <w:p w14:paraId="1A0AE5CC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2F1E7DA1" w14:textId="77777777" w:rsidR="00813C9E" w:rsidRPr="00A36FEB" w:rsidRDefault="00813C9E" w:rsidP="00813C9E">
      <w:pPr>
        <w:pStyle w:val="af"/>
        <w:spacing w:before="62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последствия;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коллективный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труд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FC65E02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80" w:after="0" w:line="292" w:lineRule="auto"/>
        <w:ind w:right="107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особенностей объекта изучения и связей между объектами (часть — целое, причина —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следствие);</w:t>
      </w:r>
    </w:p>
    <w:p w14:paraId="3811485F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8" w:after="0" w:line="292" w:lineRule="auto"/>
        <w:ind w:right="139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подкреплять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доказательствами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проведённого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(опыта, измерения,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исследования).</w:t>
      </w:r>
    </w:p>
    <w:p w14:paraId="0A122F98" w14:textId="77777777" w:rsidR="00813C9E" w:rsidRPr="00A36FEB" w:rsidRDefault="00813C9E" w:rsidP="00813C9E">
      <w:pPr>
        <w:pStyle w:val="ae"/>
        <w:widowControl w:val="0"/>
        <w:numPr>
          <w:ilvl w:val="0"/>
          <w:numId w:val="12"/>
        </w:numPr>
        <w:tabs>
          <w:tab w:val="left" w:pos="611"/>
        </w:tabs>
        <w:autoSpaceDE w:val="0"/>
        <w:autoSpaceDN w:val="0"/>
        <w:spacing w:before="107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Работа</w:t>
      </w:r>
      <w:r w:rsidRPr="00A36FE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с</w:t>
      </w:r>
      <w:r w:rsidRPr="00A36FE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i/>
          <w:sz w:val="24"/>
          <w:szCs w:val="24"/>
        </w:rPr>
        <w:t>информацией:</w:t>
      </w:r>
    </w:p>
    <w:p w14:paraId="76B88DD7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68" w:after="0" w:line="292" w:lineRule="auto"/>
        <w:ind w:right="46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поиска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учётом учебной задачи;</w:t>
      </w:r>
    </w:p>
    <w:p w14:paraId="2126771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137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представленную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явном виде;</w:t>
      </w:r>
    </w:p>
    <w:p w14:paraId="5BB30B69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75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предложенного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учителем способа её проверки;</w:t>
      </w:r>
    </w:p>
    <w:p w14:paraId="7EC9B07B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1765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текстовую,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графическую,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аудиовизуальную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информацию;</w:t>
      </w:r>
    </w:p>
    <w:p w14:paraId="1A8449C2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8" w:after="0" w:line="292" w:lineRule="auto"/>
        <w:ind w:right="9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36FEB">
        <w:rPr>
          <w:rFonts w:ascii="Times New Roman" w:hAnsi="Times New Roman" w:cs="Times New Roman"/>
          <w:sz w:val="24"/>
          <w:szCs w:val="24"/>
        </w:rPr>
        <w:t>(схему, таблицу,</w:t>
      </w:r>
      <w:r w:rsidRPr="00A36FE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иллюстрацию);</w:t>
      </w:r>
    </w:p>
    <w:p w14:paraId="600E60AE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56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(с помощью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учителя);</w:t>
      </w:r>
    </w:p>
    <w:p w14:paraId="229FDECF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117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 учебной задачей;</w:t>
      </w:r>
    </w:p>
    <w:p w14:paraId="6A337EBE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32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графическом виде (рисунок, схема,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диаграмма).</w:t>
      </w:r>
    </w:p>
    <w:p w14:paraId="54922D2B" w14:textId="77777777" w:rsidR="00813C9E" w:rsidRPr="00A36FEB" w:rsidRDefault="00813C9E" w:rsidP="00813C9E">
      <w:pPr>
        <w:pStyle w:val="1"/>
        <w:spacing w:before="107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универсальные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действия:</w:t>
      </w:r>
    </w:p>
    <w:p w14:paraId="06DBA4EA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68" w:after="0" w:line="292" w:lineRule="auto"/>
        <w:ind w:right="93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участников;</w:t>
      </w:r>
    </w:p>
    <w:p w14:paraId="335253C4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24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высказывать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мнение;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приводить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доказательства своей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правоты;</w:t>
      </w:r>
    </w:p>
    <w:p w14:paraId="786446DD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85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собеседнику;</w:t>
      </w:r>
    </w:p>
    <w:p w14:paraId="39FF831F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8" w:after="0" w:line="292" w:lineRule="auto"/>
        <w:ind w:right="741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смысловое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темы,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главной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мысли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жизни, взаимоотношениях 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поступках людей;</w:t>
      </w:r>
    </w:p>
    <w:p w14:paraId="1A561966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(описание,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рассуждение,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повествование);</w:t>
      </w:r>
    </w:p>
    <w:p w14:paraId="74192F6D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80" w:after="0" w:line="292" w:lineRule="auto"/>
        <w:ind w:right="86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конструировать обобщения и выводы на основе полученных результатов наблюдений 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опытной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работы, подкреплять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доказательствами;</w:t>
      </w:r>
    </w:p>
    <w:p w14:paraId="053D4C7B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94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находить ошибки и восстанавливать деформированный текст об изученных объектах 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явлениях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природы, событиях социальной жизни;</w:t>
      </w:r>
    </w:p>
    <w:p w14:paraId="1BABC31B" w14:textId="77777777" w:rsidR="00813C9E" w:rsidRPr="00A36FEB" w:rsidRDefault="00813C9E" w:rsidP="00813C9E">
      <w:pPr>
        <w:pStyle w:val="ae"/>
        <w:widowControl w:val="0"/>
        <w:numPr>
          <w:ilvl w:val="1"/>
          <w:numId w:val="12"/>
        </w:numPr>
        <w:tabs>
          <w:tab w:val="left" w:pos="887"/>
        </w:tabs>
        <w:autoSpaceDE w:val="0"/>
        <w:autoSpaceDN w:val="0"/>
        <w:spacing w:before="119" w:after="0" w:line="292" w:lineRule="auto"/>
        <w:ind w:right="69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фото,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плакаты и др. )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тексту выступления.</w:t>
      </w:r>
    </w:p>
    <w:p w14:paraId="2768B408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00" w:right="560" w:bottom="280" w:left="560" w:header="720" w:footer="720" w:gutter="0"/>
          <w:cols w:space="720"/>
        </w:sectPr>
      </w:pPr>
    </w:p>
    <w:p w14:paraId="76CF6CD9" w14:textId="77777777" w:rsidR="00813C9E" w:rsidRPr="00A36FEB" w:rsidRDefault="00813C9E" w:rsidP="00813C9E">
      <w:pPr>
        <w:pStyle w:val="1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lastRenderedPageBreak/>
        <w:t>Регулятивные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универсальные</w:t>
      </w:r>
      <w:r w:rsidRPr="00A36F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действия:</w:t>
      </w:r>
    </w:p>
    <w:p w14:paraId="0E8FA7C9" w14:textId="77777777" w:rsidR="00813C9E" w:rsidRPr="00A36FEB" w:rsidRDefault="00813C9E" w:rsidP="00813C9E">
      <w:pPr>
        <w:pStyle w:val="ae"/>
        <w:widowControl w:val="0"/>
        <w:numPr>
          <w:ilvl w:val="0"/>
          <w:numId w:val="11"/>
        </w:numPr>
        <w:tabs>
          <w:tab w:val="left" w:pos="611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14:paraId="382493AD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68" w:after="0" w:line="292" w:lineRule="auto"/>
        <w:ind w:right="90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планировать самостоятельно или с небольшой помощью учителя действия по решению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14:paraId="6E421C87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выстраивать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последовательность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выбранных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операций.</w:t>
      </w:r>
    </w:p>
    <w:p w14:paraId="794D4839" w14:textId="77777777" w:rsidR="00813C9E" w:rsidRPr="00A36FEB" w:rsidRDefault="00813C9E" w:rsidP="00813C9E">
      <w:pPr>
        <w:pStyle w:val="ae"/>
        <w:widowControl w:val="0"/>
        <w:numPr>
          <w:ilvl w:val="0"/>
          <w:numId w:val="11"/>
        </w:numPr>
        <w:tabs>
          <w:tab w:val="left" w:pos="611"/>
        </w:tabs>
        <w:autoSpaceDE w:val="0"/>
        <w:autoSpaceDN w:val="0"/>
        <w:spacing w:before="168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14:paraId="24D8A32D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25F8C18D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92" w:lineRule="auto"/>
        <w:ind w:right="29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находить ошибки в своей работе и устанавливать их причины; корректировать свои действия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необходимости (с небольшой помощью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учителя);</w:t>
      </w:r>
    </w:p>
    <w:p w14:paraId="53260DA5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37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предупреждения,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житейских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ситуациях,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жизни.</w:t>
      </w:r>
    </w:p>
    <w:p w14:paraId="75E66175" w14:textId="77777777" w:rsidR="00813C9E" w:rsidRPr="00A36FEB" w:rsidRDefault="00813C9E" w:rsidP="00813C9E">
      <w:pPr>
        <w:pStyle w:val="ae"/>
        <w:widowControl w:val="0"/>
        <w:numPr>
          <w:ilvl w:val="0"/>
          <w:numId w:val="11"/>
        </w:numPr>
        <w:tabs>
          <w:tab w:val="left" w:pos="611"/>
        </w:tabs>
        <w:autoSpaceDE w:val="0"/>
        <w:autoSpaceDN w:val="0"/>
        <w:spacing w:before="10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i/>
          <w:sz w:val="24"/>
          <w:szCs w:val="24"/>
        </w:rPr>
        <w:t>Самооценка</w:t>
      </w:r>
      <w:r w:rsidRPr="00A36FEB">
        <w:rPr>
          <w:rFonts w:ascii="Times New Roman" w:hAnsi="Times New Roman" w:cs="Times New Roman"/>
          <w:sz w:val="24"/>
          <w:szCs w:val="24"/>
        </w:rPr>
        <w:t>:</w:t>
      </w:r>
    </w:p>
    <w:p w14:paraId="2235C2A3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68" w:after="0" w:line="292" w:lineRule="auto"/>
        <w:ind w:right="62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учителя;</w:t>
      </w:r>
    </w:p>
    <w:p w14:paraId="0378A7E2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162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оценивать целесообразность выбранных способов действия, при необходимости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их.</w:t>
      </w:r>
    </w:p>
    <w:p w14:paraId="46CD3336" w14:textId="77777777" w:rsidR="00813C9E" w:rsidRPr="00A36FEB" w:rsidRDefault="00813C9E" w:rsidP="00813C9E">
      <w:pPr>
        <w:pStyle w:val="1"/>
        <w:spacing w:before="107"/>
        <w:ind w:left="28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Совместная</w:t>
      </w:r>
      <w:r w:rsidRPr="00A36F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деятельность:</w:t>
      </w:r>
    </w:p>
    <w:p w14:paraId="49327B9A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68" w:after="0" w:line="292" w:lineRule="auto"/>
        <w:ind w:right="39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понимать значение коллективной деятельности для успешного решения учебной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(практической) задачи; активно участвовать в формулировании краткосрочных и долгосрочных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окружающему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миру);</w:t>
      </w:r>
    </w:p>
    <w:p w14:paraId="30BCACBF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8" w:after="0" w:line="292" w:lineRule="auto"/>
        <w:ind w:right="174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коллективно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достижению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цели: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роли,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договариваться,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обсуждать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513BE125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руководить,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поручения,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подчиняться;</w:t>
      </w:r>
    </w:p>
    <w:p w14:paraId="01392668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92" w:lineRule="auto"/>
        <w:ind w:right="35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справедливо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распределять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каждого участника; считаться с наличием разных мнений; не допускать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конфликтов, при их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возникновении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мирно разрешать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взрослого;</w:t>
      </w:r>
    </w:p>
    <w:p w14:paraId="08830EB8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ответственно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14:paraId="26D85F65" w14:textId="77777777" w:rsidR="00813C9E" w:rsidRPr="00A36FEB" w:rsidRDefault="00813C9E" w:rsidP="00813C9E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14:paraId="55D06DA9" w14:textId="77777777" w:rsidR="00813C9E" w:rsidRPr="00A36FEB" w:rsidRDefault="00813C9E" w:rsidP="00813C9E">
      <w:pPr>
        <w:pStyle w:val="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ACCCBA" wp14:editId="5636D58F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A64E" id="Rectangle 6" o:spid="_x0000_s1026" style="position:absolute;margin-left:33.3pt;margin-top:19.6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iOza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</w:p>
    <w:p w14:paraId="380BC4EC" w14:textId="77777777" w:rsidR="00813C9E" w:rsidRPr="00A36FEB" w:rsidRDefault="00813C9E" w:rsidP="00813C9E">
      <w:pPr>
        <w:pStyle w:val="af"/>
        <w:spacing w:before="179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A36FE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14:paraId="368E6FB2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Россию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карте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карте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Москву,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регион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город;</w:t>
      </w:r>
    </w:p>
    <w:p w14:paraId="115FD0F7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92" w:lineRule="auto"/>
        <w:ind w:right="74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региона;</w:t>
      </w:r>
    </w:p>
    <w:p w14:paraId="23E04A48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379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народов, государственным символам России; соблюдать правила нравственного поведения в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социуме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 на природе;</w:t>
      </w:r>
    </w:p>
    <w:p w14:paraId="6E8E689F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8" w:after="0" w:line="292" w:lineRule="auto"/>
        <w:ind w:right="1420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распознавать изученные объекты окружающего мира по их описанию, рисункам и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фотографиям,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их 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окружающем мире;</w:t>
      </w:r>
    </w:p>
    <w:p w14:paraId="68508C01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приводить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примеры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изученных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традиций,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обычаев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праздников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края;</w:t>
      </w:r>
    </w:p>
    <w:p w14:paraId="7517E018" w14:textId="77777777" w:rsidR="00813C9E" w:rsidRPr="00A36FEB" w:rsidRDefault="00813C9E" w:rsidP="00813C9E">
      <w:pPr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2FFD01D7" w14:textId="77777777" w:rsidR="00813C9E" w:rsidRPr="00A36FEB" w:rsidRDefault="00813C9E" w:rsidP="00813C9E">
      <w:pPr>
        <w:pStyle w:val="af"/>
        <w:spacing w:before="62" w:line="292" w:lineRule="auto"/>
        <w:ind w:right="74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важных событий прошлого и настоящего родного края; трудовой деятельности и профессий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жителей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родного края;</w:t>
      </w:r>
    </w:p>
    <w:p w14:paraId="183C582B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122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проводить, соблюдая правила безопасного труда, несложные наблюдения и опыты с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природными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объектами, измерения;</w:t>
      </w:r>
    </w:p>
    <w:p w14:paraId="5E0F32E6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8" w:after="0" w:line="292" w:lineRule="auto"/>
        <w:ind w:right="109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приводить примеры изученных взаимосвязей в природе, при меры, иллюстрирующие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жизни человека;</w:t>
      </w:r>
    </w:p>
    <w:p w14:paraId="08209420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217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(достопримечательности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родного края,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музейные экспонаты);</w:t>
      </w:r>
    </w:p>
    <w:p w14:paraId="64DF38AF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288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явления, 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числе звёзды, созвездия,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планеты;</w:t>
      </w:r>
    </w:p>
    <w:p w14:paraId="628E8017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группировать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изученные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неживой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предложенным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признакам;</w:t>
      </w:r>
    </w:p>
    <w:p w14:paraId="0FD4EF7D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сравнивать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живой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неживой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внешних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признаков;</w:t>
      </w:r>
    </w:p>
    <w:p w14:paraId="76F44EEC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местности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природным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знакам,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Солнцу,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компасу;</w:t>
      </w:r>
    </w:p>
    <w:p w14:paraId="15849CA3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947"/>
        </w:tabs>
        <w:autoSpaceDE w:val="0"/>
        <w:autoSpaceDN w:val="0"/>
        <w:spacing w:before="180" w:after="0" w:line="240" w:lineRule="auto"/>
        <w:ind w:left="946" w:hanging="421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A36FE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6FE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заданному</w:t>
      </w:r>
      <w:r w:rsidRPr="00A36FE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A36FE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развёрнутые</w:t>
      </w:r>
      <w:r w:rsidRPr="00A36FE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высказывания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14:paraId="1B79D815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ответов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14:paraId="2C636051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1" w:after="0" w:line="292" w:lineRule="auto"/>
        <w:ind w:right="403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положительного и негативного отношения к объектам природы, проявления внимания, помощи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людям,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нуждающимся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ней;</w:t>
      </w:r>
    </w:p>
    <w:p w14:paraId="7B72D039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8" w:after="0" w:line="292" w:lineRule="auto"/>
        <w:ind w:right="1222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поведения в школе, правила безопасного поведения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пассажира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наземного транспорта и метро;</w:t>
      </w:r>
    </w:p>
    <w:p w14:paraId="7EAB21E0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питания;</w:t>
      </w:r>
    </w:p>
    <w:p w14:paraId="063F824B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80" w:after="0" w:line="292" w:lineRule="auto"/>
        <w:ind w:right="78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безопасно использовать мессенджеры Интернета в условиях контролируемого доступа в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14:paraId="4D762AB9" w14:textId="77777777" w:rsidR="00813C9E" w:rsidRPr="00A36FEB" w:rsidRDefault="00813C9E" w:rsidP="00813C9E">
      <w:pPr>
        <w:pStyle w:val="ae"/>
        <w:widowControl w:val="0"/>
        <w:numPr>
          <w:ilvl w:val="1"/>
          <w:numId w:val="11"/>
        </w:numPr>
        <w:tabs>
          <w:tab w:val="left" w:pos="887"/>
        </w:tabs>
        <w:autoSpaceDE w:val="0"/>
        <w:autoSpaceDN w:val="0"/>
        <w:spacing w:before="119" w:after="0" w:line="292" w:lineRule="auto"/>
        <w:ind w:right="826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безопасно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коммуникацию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сообществах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необходимости.</w:t>
      </w:r>
    </w:p>
    <w:p w14:paraId="4951CCE1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00" w:right="560" w:bottom="280" w:left="560" w:header="720" w:footer="720" w:gutter="0"/>
          <w:cols w:space="720"/>
        </w:sectPr>
      </w:pPr>
    </w:p>
    <w:p w14:paraId="622DAD20" w14:textId="77777777" w:rsidR="00813C9E" w:rsidRPr="00A36FEB" w:rsidRDefault="00813C9E" w:rsidP="00813C9E">
      <w:pPr>
        <w:spacing w:before="80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0ABAE90" wp14:editId="25547519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A742" id="Rectangle 5" o:spid="_x0000_s1026" style="position:absolute;margin-left:33.3pt;margin-top:17.65pt;width:775.6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A36FE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14:paraId="0D579938" w14:textId="77777777" w:rsidR="00813C9E" w:rsidRPr="00A36FEB" w:rsidRDefault="00813C9E" w:rsidP="00813C9E">
      <w:pPr>
        <w:pStyle w:val="af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104"/>
        <w:gridCol w:w="1140"/>
        <w:gridCol w:w="804"/>
        <w:gridCol w:w="3397"/>
        <w:gridCol w:w="1116"/>
        <w:gridCol w:w="2149"/>
      </w:tblGrid>
      <w:tr w:rsidR="00813C9E" w:rsidRPr="00A36FEB" w14:paraId="0F7DB0E8" w14:textId="77777777" w:rsidTr="00490334">
        <w:trPr>
          <w:trHeight w:val="333"/>
        </w:trPr>
        <w:tc>
          <w:tcPr>
            <w:tcW w:w="468" w:type="dxa"/>
            <w:vMerge w:val="restart"/>
          </w:tcPr>
          <w:p w14:paraId="749D9EBB" w14:textId="77777777" w:rsidR="00813C9E" w:rsidRPr="00A36FEB" w:rsidRDefault="00813C9E" w:rsidP="00490334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№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790" w:type="dxa"/>
            <w:vMerge w:val="restart"/>
          </w:tcPr>
          <w:p w14:paraId="5DDF5E46" w14:textId="77777777" w:rsidR="00813C9E" w:rsidRPr="00A36FEB" w:rsidRDefault="00813C9E" w:rsidP="0049033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Наименование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разделов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тем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D308476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29568553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Дата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397" w:type="dxa"/>
            <w:vMerge w:val="restart"/>
          </w:tcPr>
          <w:p w14:paraId="77458E8D" w14:textId="77777777" w:rsidR="00813C9E" w:rsidRPr="00A36FEB" w:rsidRDefault="00813C9E" w:rsidP="00490334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A36FE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427AA96A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331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Виды,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формы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149" w:type="dxa"/>
            <w:vMerge w:val="restart"/>
          </w:tcPr>
          <w:p w14:paraId="76C21A73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02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813C9E" w:rsidRPr="00A36FEB" w14:paraId="7DE70FF9" w14:textId="77777777" w:rsidTr="0049033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63F862F6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14:paraId="4AF9576D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5A9BC531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24E8C56A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10EA3A78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04D1C199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14:paraId="7DFCC04D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646A533D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08425F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9E" w:rsidRPr="00A36FEB" w14:paraId="1518C42A" w14:textId="77777777" w:rsidTr="00490334">
        <w:trPr>
          <w:trHeight w:val="333"/>
        </w:trPr>
        <w:tc>
          <w:tcPr>
            <w:tcW w:w="15496" w:type="dxa"/>
            <w:gridSpan w:val="9"/>
          </w:tcPr>
          <w:p w14:paraId="245CBF04" w14:textId="77777777" w:rsidR="00813C9E" w:rsidRPr="00A36FEB" w:rsidRDefault="00813C9E" w:rsidP="0049033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Раздел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1.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Человек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общество.</w:t>
            </w:r>
          </w:p>
        </w:tc>
      </w:tr>
      <w:tr w:rsidR="00813C9E" w:rsidRPr="00CE3CE5" w14:paraId="10635E01" w14:textId="77777777" w:rsidTr="00490334">
        <w:trPr>
          <w:trHeight w:val="1485"/>
        </w:trPr>
        <w:tc>
          <w:tcPr>
            <w:tcW w:w="468" w:type="dxa"/>
          </w:tcPr>
          <w:p w14:paraId="722A2C36" w14:textId="77777777" w:rsidR="00813C9E" w:rsidRPr="00A36FEB" w:rsidRDefault="00813C9E" w:rsidP="0049033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790" w:type="dxa"/>
          </w:tcPr>
          <w:p w14:paraId="56EF1338" w14:textId="77777777" w:rsidR="00813C9E" w:rsidRPr="00A36FEB" w:rsidRDefault="00813C9E" w:rsidP="00490334">
            <w:pPr>
              <w:pStyle w:val="TableParagraph"/>
              <w:spacing w:before="62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Наша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Родина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—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Россия,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Российская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Федерация.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Россия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её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столица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карте.</w:t>
            </w:r>
          </w:p>
        </w:tc>
        <w:tc>
          <w:tcPr>
            <w:tcW w:w="528" w:type="dxa"/>
          </w:tcPr>
          <w:p w14:paraId="2CC13212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AAAB781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24E96F8" w14:textId="77777777" w:rsidR="00813C9E" w:rsidRPr="00A36FEB" w:rsidRDefault="00813C9E" w:rsidP="0049033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C02906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96A4688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 w:right="118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Рассказ учителя;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рассматривание</w:t>
            </w:r>
            <w:r w:rsidRPr="00A36FEB">
              <w:rPr>
                <w:spacing w:val="36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иллюстраций;</w:t>
            </w:r>
          </w:p>
          <w:p w14:paraId="7D20D96C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текстов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федеративном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устройстве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России;</w:t>
            </w:r>
          </w:p>
          <w:p w14:paraId="7041F48D" w14:textId="77777777" w:rsidR="00813C9E" w:rsidRPr="00A36FEB" w:rsidRDefault="00813C9E" w:rsidP="00490334">
            <w:pPr>
              <w:pStyle w:val="TableParagraph"/>
              <w:spacing w:before="1" w:line="266" w:lineRule="auto"/>
              <w:ind w:left="79" w:right="554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 xml:space="preserve">о многонациональном составе </w:t>
            </w:r>
            <w:r w:rsidRPr="00A36FEB">
              <w:rPr>
                <w:w w:val="105"/>
                <w:sz w:val="24"/>
                <w:szCs w:val="24"/>
              </w:rPr>
              <w:t>населения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страны.;;</w:t>
            </w:r>
          </w:p>
        </w:tc>
        <w:tc>
          <w:tcPr>
            <w:tcW w:w="1116" w:type="dxa"/>
          </w:tcPr>
          <w:p w14:paraId="2D4FA9DA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6433E7EF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3655B090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3967CA75" w14:textId="77777777" w:rsidTr="00490334">
        <w:trPr>
          <w:trHeight w:val="1485"/>
        </w:trPr>
        <w:tc>
          <w:tcPr>
            <w:tcW w:w="468" w:type="dxa"/>
          </w:tcPr>
          <w:p w14:paraId="4F1A1019" w14:textId="77777777" w:rsidR="00813C9E" w:rsidRPr="00A36FEB" w:rsidRDefault="00813C9E" w:rsidP="0049033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790" w:type="dxa"/>
          </w:tcPr>
          <w:p w14:paraId="35E870B7" w14:textId="77777777" w:rsidR="00813C9E" w:rsidRPr="00A36FEB" w:rsidRDefault="00813C9E" w:rsidP="00490334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Государственные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символы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России,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символика</w:t>
            </w:r>
            <w:r w:rsidRPr="00A36FEB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своего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14:paraId="3138E9F5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F742ECC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7343D4C" w14:textId="77777777" w:rsidR="00813C9E" w:rsidRPr="00A36FEB" w:rsidRDefault="00813C9E" w:rsidP="0049033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A2069C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88595C3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 w:right="118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Рассказ учителя;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рассматривание</w:t>
            </w:r>
            <w:r w:rsidRPr="00A36FEB">
              <w:rPr>
                <w:spacing w:val="36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иллюстраций;</w:t>
            </w:r>
          </w:p>
          <w:p w14:paraId="57CF175B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текстов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федеративном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устройстве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России;</w:t>
            </w:r>
          </w:p>
          <w:p w14:paraId="3EBFDCC5" w14:textId="77777777" w:rsidR="00813C9E" w:rsidRPr="00A36FEB" w:rsidRDefault="00813C9E" w:rsidP="00490334">
            <w:pPr>
              <w:pStyle w:val="TableParagraph"/>
              <w:spacing w:before="1" w:line="266" w:lineRule="auto"/>
              <w:ind w:left="79" w:right="554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 xml:space="preserve">о многонациональном составе </w:t>
            </w:r>
            <w:r w:rsidRPr="00A36FEB">
              <w:rPr>
                <w:w w:val="105"/>
                <w:sz w:val="24"/>
                <w:szCs w:val="24"/>
              </w:rPr>
              <w:t>населения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страны.;;</w:t>
            </w:r>
          </w:p>
        </w:tc>
        <w:tc>
          <w:tcPr>
            <w:tcW w:w="1116" w:type="dxa"/>
          </w:tcPr>
          <w:p w14:paraId="61853BD2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4F54C15A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018A8047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 xml:space="preserve">ресурсов (или по </w:t>
            </w:r>
            <w:r w:rsidRPr="00A36FEB">
              <w:rPr>
                <w:w w:val="105"/>
                <w:sz w:val="24"/>
                <w:szCs w:val="24"/>
              </w:rPr>
              <w:lastRenderedPageBreak/>
              <w:t>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0A4437E" w14:textId="77777777" w:rsidTr="00490334">
        <w:trPr>
          <w:trHeight w:val="1870"/>
        </w:trPr>
        <w:tc>
          <w:tcPr>
            <w:tcW w:w="468" w:type="dxa"/>
          </w:tcPr>
          <w:p w14:paraId="5DCEB9DA" w14:textId="77777777" w:rsidR="00813C9E" w:rsidRPr="00A36FEB" w:rsidRDefault="00813C9E" w:rsidP="0049033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790" w:type="dxa"/>
          </w:tcPr>
          <w:p w14:paraId="5EBCD335" w14:textId="77777777" w:rsidR="00813C9E" w:rsidRPr="00A36FEB" w:rsidRDefault="00813C9E" w:rsidP="00490334">
            <w:pPr>
              <w:pStyle w:val="TableParagraph"/>
              <w:spacing w:before="62" w:line="266" w:lineRule="auto"/>
              <w:ind w:right="810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Москва — столи ца. Достопримечательности </w:t>
            </w:r>
            <w:r w:rsidRPr="00A36FEB">
              <w:rPr>
                <w:b/>
                <w:w w:val="105"/>
                <w:sz w:val="24"/>
                <w:szCs w:val="24"/>
              </w:rPr>
              <w:t>Москвы.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Страницы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истории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Москвы.</w:t>
            </w:r>
          </w:p>
        </w:tc>
        <w:tc>
          <w:tcPr>
            <w:tcW w:w="528" w:type="dxa"/>
          </w:tcPr>
          <w:p w14:paraId="0CFF917E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37D3E34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6C829E8" w14:textId="77777777" w:rsidR="00813C9E" w:rsidRPr="00A36FEB" w:rsidRDefault="00813C9E" w:rsidP="0049033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37FC7B0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C089BE6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Рассказ учителя, рассматривание иллюстраций,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чтение текстов о федеративном устройстве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России, о многонациональном составе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населения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страны;</w:t>
            </w:r>
          </w:p>
          <w:p w14:paraId="2151B706" w14:textId="77777777" w:rsidR="00813C9E" w:rsidRPr="00A36FEB" w:rsidRDefault="00813C9E" w:rsidP="00490334">
            <w:pPr>
              <w:pStyle w:val="TableParagraph"/>
              <w:spacing w:before="3" w:line="266" w:lineRule="auto"/>
              <w:ind w:left="79" w:right="558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Игра-путешествие по теме «Работаем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экскурсоводами, проводим </w:t>
            </w:r>
            <w:r w:rsidRPr="00A36FEB">
              <w:rPr>
                <w:w w:val="105"/>
                <w:sz w:val="24"/>
                <w:szCs w:val="24"/>
              </w:rPr>
              <w:t>экскурсии по</w:t>
            </w:r>
            <w:r w:rsidRPr="00A36FE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Москве,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Санкт-Петербургу»;</w:t>
            </w:r>
          </w:p>
          <w:p w14:paraId="56E72D61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1007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Рассказ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учителя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«История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возникновения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Москвы»;</w:t>
            </w:r>
          </w:p>
        </w:tc>
        <w:tc>
          <w:tcPr>
            <w:tcW w:w="1116" w:type="dxa"/>
          </w:tcPr>
          <w:p w14:paraId="7DC4D806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03A04CB4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37AB45DF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71C4B720" w14:textId="77777777" w:rsidTr="00490334">
        <w:trPr>
          <w:trHeight w:val="1485"/>
        </w:trPr>
        <w:tc>
          <w:tcPr>
            <w:tcW w:w="468" w:type="dxa"/>
          </w:tcPr>
          <w:p w14:paraId="78BE1D8D" w14:textId="77777777" w:rsidR="00813C9E" w:rsidRPr="00A36FEB" w:rsidRDefault="00813C9E" w:rsidP="0049033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790" w:type="dxa"/>
          </w:tcPr>
          <w:p w14:paraId="30808FD4" w14:textId="77777777" w:rsidR="00813C9E" w:rsidRPr="00A36FEB" w:rsidRDefault="00813C9E" w:rsidP="00490334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Города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России.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Свой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регион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его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столица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карте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РФ.</w:t>
            </w:r>
          </w:p>
        </w:tc>
        <w:tc>
          <w:tcPr>
            <w:tcW w:w="528" w:type="dxa"/>
          </w:tcPr>
          <w:p w14:paraId="4F1A772E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55AFE45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ED97FBF" w14:textId="77777777" w:rsidR="00813C9E" w:rsidRPr="00A36FEB" w:rsidRDefault="00813C9E" w:rsidP="0049033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906A4B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EE90020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Работа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картой: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Россия,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Москва,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Санкт-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Петербург,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наш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регион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карте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РФ;</w:t>
            </w:r>
          </w:p>
        </w:tc>
        <w:tc>
          <w:tcPr>
            <w:tcW w:w="1116" w:type="dxa"/>
          </w:tcPr>
          <w:p w14:paraId="2BB6C60F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зачет</w:t>
            </w:r>
          </w:p>
        </w:tc>
        <w:tc>
          <w:tcPr>
            <w:tcW w:w="2149" w:type="dxa"/>
          </w:tcPr>
          <w:p w14:paraId="1DD8FFA6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28D440BF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4E4FAE0" w14:textId="77777777" w:rsidTr="00490334">
        <w:trPr>
          <w:trHeight w:val="1485"/>
        </w:trPr>
        <w:tc>
          <w:tcPr>
            <w:tcW w:w="468" w:type="dxa"/>
          </w:tcPr>
          <w:p w14:paraId="22B23B5E" w14:textId="77777777" w:rsidR="00813C9E" w:rsidRPr="00A36FEB" w:rsidRDefault="00813C9E" w:rsidP="0049033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90" w:type="dxa"/>
          </w:tcPr>
          <w:p w14:paraId="2A9C38A0" w14:textId="77777777" w:rsidR="00813C9E" w:rsidRPr="00A36FEB" w:rsidRDefault="00813C9E" w:rsidP="00490334">
            <w:pPr>
              <w:pStyle w:val="TableParagraph"/>
              <w:spacing w:before="62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Россия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—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многонациональное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государство.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Народы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России,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их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традиции,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обычаи,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праздники.</w:t>
            </w:r>
          </w:p>
        </w:tc>
        <w:tc>
          <w:tcPr>
            <w:tcW w:w="528" w:type="dxa"/>
          </w:tcPr>
          <w:p w14:paraId="463523CC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7FAB227F" w14:textId="77777777" w:rsidR="00813C9E" w:rsidRPr="00A36FEB" w:rsidRDefault="00813C9E" w:rsidP="0049033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635756B9" w14:textId="77777777" w:rsidR="00813C9E" w:rsidRPr="00A36FEB" w:rsidRDefault="00813C9E" w:rsidP="00490334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8A6E95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651E122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Чтение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текстов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народах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России,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об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их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традициях,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обычаях,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праздниках;</w:t>
            </w:r>
          </w:p>
        </w:tc>
        <w:tc>
          <w:tcPr>
            <w:tcW w:w="1116" w:type="dxa"/>
          </w:tcPr>
          <w:p w14:paraId="2E368FDF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опрос;, контрольная работа</w:t>
            </w:r>
          </w:p>
        </w:tc>
        <w:tc>
          <w:tcPr>
            <w:tcW w:w="2149" w:type="dxa"/>
          </w:tcPr>
          <w:p w14:paraId="7E3A3287" w14:textId="77777777" w:rsidR="00813C9E" w:rsidRPr="00A36FEB" w:rsidRDefault="00813C9E" w:rsidP="00490334">
            <w:pPr>
              <w:pStyle w:val="TableParagraph"/>
              <w:spacing w:before="7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9B1610D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</w:tbl>
    <w:p w14:paraId="1F794456" w14:textId="77777777" w:rsidR="00813C9E" w:rsidRPr="00A36FEB" w:rsidRDefault="00813C9E" w:rsidP="00813C9E">
      <w:pPr>
        <w:spacing w:line="266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104"/>
        <w:gridCol w:w="1140"/>
        <w:gridCol w:w="804"/>
        <w:gridCol w:w="3397"/>
        <w:gridCol w:w="1116"/>
        <w:gridCol w:w="2149"/>
      </w:tblGrid>
      <w:tr w:rsidR="00813C9E" w:rsidRPr="00CE3CE5" w14:paraId="09EF8CAE" w14:textId="77777777" w:rsidTr="00490334">
        <w:trPr>
          <w:trHeight w:val="1485"/>
        </w:trPr>
        <w:tc>
          <w:tcPr>
            <w:tcW w:w="468" w:type="dxa"/>
          </w:tcPr>
          <w:p w14:paraId="0A3F4C5F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90" w:type="dxa"/>
          </w:tcPr>
          <w:p w14:paraId="396183AC" w14:textId="77777777" w:rsidR="00813C9E" w:rsidRPr="00A36FEB" w:rsidRDefault="00813C9E" w:rsidP="00490334">
            <w:pPr>
              <w:pStyle w:val="TableParagraph"/>
              <w:spacing w:before="52" w:line="271" w:lineRule="auto"/>
              <w:ind w:right="1648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Родной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край,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его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природные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культурные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досто</w:t>
            </w:r>
            <w:r w:rsidRPr="00A36FEB">
              <w:rPr>
                <w:b/>
                <w:w w:val="105"/>
                <w:sz w:val="24"/>
                <w:szCs w:val="24"/>
              </w:rPr>
              <w:t>п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римечательности.</w:t>
            </w:r>
          </w:p>
        </w:tc>
        <w:tc>
          <w:tcPr>
            <w:tcW w:w="528" w:type="dxa"/>
          </w:tcPr>
          <w:p w14:paraId="6D0528EF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A0055A7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9E2D92E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EB2C11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AA70B56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Составление сообщения об истории родного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края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(при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помощи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взрослых,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использованием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дополнительных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источников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информации);</w:t>
            </w:r>
          </w:p>
        </w:tc>
        <w:tc>
          <w:tcPr>
            <w:tcW w:w="1116" w:type="dxa"/>
          </w:tcPr>
          <w:p w14:paraId="756ADCF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1FAC2AAE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2AEE102E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6E56641B" w14:textId="77777777" w:rsidTr="00490334">
        <w:trPr>
          <w:trHeight w:val="1521"/>
        </w:trPr>
        <w:tc>
          <w:tcPr>
            <w:tcW w:w="468" w:type="dxa"/>
          </w:tcPr>
          <w:p w14:paraId="45F4AC21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4790" w:type="dxa"/>
          </w:tcPr>
          <w:p w14:paraId="567C3B50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Значимые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события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истории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родного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края.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Свой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регион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его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главный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город</w:t>
            </w:r>
            <w:r w:rsidRPr="00A36FEB">
              <w:rPr>
                <w:b/>
                <w:spacing w:val="3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карте.</w:t>
            </w:r>
          </w:p>
        </w:tc>
        <w:tc>
          <w:tcPr>
            <w:tcW w:w="528" w:type="dxa"/>
          </w:tcPr>
          <w:p w14:paraId="76FC5748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9AD6296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BABF108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E4A7FE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B1952AC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Составление сообщения об истории родного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края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(при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помощи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взрослых,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использованием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дополнительных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источников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информации);</w:t>
            </w:r>
          </w:p>
        </w:tc>
        <w:tc>
          <w:tcPr>
            <w:tcW w:w="1116" w:type="dxa"/>
          </w:tcPr>
          <w:p w14:paraId="1585929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40545E6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7FB56E53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4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2A03B249" w14:textId="77777777" w:rsidTr="00490334">
        <w:trPr>
          <w:trHeight w:val="1485"/>
        </w:trPr>
        <w:tc>
          <w:tcPr>
            <w:tcW w:w="468" w:type="dxa"/>
          </w:tcPr>
          <w:p w14:paraId="034B46B0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4790" w:type="dxa"/>
          </w:tcPr>
          <w:p w14:paraId="79E3908C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Хозяйственные</w:t>
            </w:r>
            <w:r w:rsidRPr="00A36FEB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занятия,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профессии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жителей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родного</w:t>
            </w:r>
            <w:r w:rsidRPr="00A36FEB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края.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Значение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труда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жизни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человека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528" w:type="dxa"/>
          </w:tcPr>
          <w:p w14:paraId="2A2D370F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3A61018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34C433CC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6603F31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091E5B1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«Зачем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чело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век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трудится?»;</w:t>
            </w:r>
          </w:p>
          <w:p w14:paraId="38258873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47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Дидактическая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игра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«Профессии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города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села»;</w:t>
            </w:r>
          </w:p>
        </w:tc>
        <w:tc>
          <w:tcPr>
            <w:tcW w:w="1116" w:type="dxa"/>
          </w:tcPr>
          <w:p w14:paraId="12F072C1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контрольная работа</w:t>
            </w:r>
          </w:p>
        </w:tc>
        <w:tc>
          <w:tcPr>
            <w:tcW w:w="2149" w:type="dxa"/>
          </w:tcPr>
          <w:p w14:paraId="2D6F1AD3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A64D9C9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lastRenderedPageBreak/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5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D54D61D" w14:textId="77777777" w:rsidTr="00490334">
        <w:trPr>
          <w:trHeight w:val="1485"/>
        </w:trPr>
        <w:tc>
          <w:tcPr>
            <w:tcW w:w="468" w:type="dxa"/>
          </w:tcPr>
          <w:p w14:paraId="6ADB722F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4790" w:type="dxa"/>
          </w:tcPr>
          <w:p w14:paraId="7FB862D7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Семья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i/>
                <w:spacing w:val="-1"/>
                <w:w w:val="105"/>
                <w:sz w:val="24"/>
                <w:szCs w:val="24"/>
              </w:rPr>
              <w:t>—</w:t>
            </w:r>
            <w:r w:rsidRPr="00A36FEB">
              <w:rPr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коллектив.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Семейное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древо.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Семейные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ценности.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традиции.</w:t>
            </w:r>
          </w:p>
        </w:tc>
        <w:tc>
          <w:tcPr>
            <w:tcW w:w="528" w:type="dxa"/>
          </w:tcPr>
          <w:p w14:paraId="5FB4D65A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7902B77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0E035DE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47F63F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62B8853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425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«Послушаем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друг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друга,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расскажем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своей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семье»;</w:t>
            </w:r>
          </w:p>
        </w:tc>
        <w:tc>
          <w:tcPr>
            <w:tcW w:w="1116" w:type="dxa"/>
          </w:tcPr>
          <w:p w14:paraId="0F19A076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652D8D35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F8F08E4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C6C735B" w14:textId="77777777" w:rsidTr="00490334">
        <w:trPr>
          <w:trHeight w:val="1497"/>
        </w:trPr>
        <w:tc>
          <w:tcPr>
            <w:tcW w:w="468" w:type="dxa"/>
          </w:tcPr>
          <w:p w14:paraId="4AA6F4B8" w14:textId="77777777" w:rsidR="00813C9E" w:rsidRPr="00A36FEB" w:rsidRDefault="00813C9E" w:rsidP="0049033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4790" w:type="dxa"/>
          </w:tcPr>
          <w:p w14:paraId="02071D0D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Совместный</w:t>
            </w:r>
            <w:r w:rsidRPr="00A36FEB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труд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отдых.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Участие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детей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делах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семьи.</w:t>
            </w:r>
          </w:p>
        </w:tc>
        <w:tc>
          <w:tcPr>
            <w:tcW w:w="528" w:type="dxa"/>
          </w:tcPr>
          <w:p w14:paraId="65F225E8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5A5193E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9C60F79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3E4C9EC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C73071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«Составление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схемы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родословного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древа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семьи»;</w:t>
            </w:r>
          </w:p>
        </w:tc>
        <w:tc>
          <w:tcPr>
            <w:tcW w:w="1116" w:type="dxa"/>
          </w:tcPr>
          <w:p w14:paraId="03E3C0F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536DB13F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3235939B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7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35ADDCD7" w14:textId="77777777" w:rsidTr="00490334">
        <w:trPr>
          <w:trHeight w:val="1485"/>
        </w:trPr>
        <w:tc>
          <w:tcPr>
            <w:tcW w:w="468" w:type="dxa"/>
          </w:tcPr>
          <w:p w14:paraId="77923FEC" w14:textId="77777777" w:rsidR="00813C9E" w:rsidRPr="00A36FEB" w:rsidRDefault="00813C9E" w:rsidP="0049033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790" w:type="dxa"/>
          </w:tcPr>
          <w:p w14:paraId="40AB4715" w14:textId="77777777" w:rsidR="00813C9E" w:rsidRPr="00A36FEB" w:rsidRDefault="00813C9E" w:rsidP="00490334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культурного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поведения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общественных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местах.</w:t>
            </w:r>
          </w:p>
        </w:tc>
        <w:tc>
          <w:tcPr>
            <w:tcW w:w="528" w:type="dxa"/>
          </w:tcPr>
          <w:p w14:paraId="05D2BE5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0DC8438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C91ACF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C162F1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A19A464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55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«Оцени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себя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умеешь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ли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ты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сдерживать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эмоции?»;</w:t>
            </w:r>
          </w:p>
        </w:tc>
        <w:tc>
          <w:tcPr>
            <w:tcW w:w="1116" w:type="dxa"/>
          </w:tcPr>
          <w:p w14:paraId="54C46B6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практическая работа</w:t>
            </w:r>
          </w:p>
        </w:tc>
        <w:tc>
          <w:tcPr>
            <w:tcW w:w="2149" w:type="dxa"/>
          </w:tcPr>
          <w:p w14:paraId="0E59332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0F0B0AE6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5A422C99" w14:textId="77777777" w:rsidTr="00490334">
        <w:trPr>
          <w:trHeight w:val="1485"/>
        </w:trPr>
        <w:tc>
          <w:tcPr>
            <w:tcW w:w="468" w:type="dxa"/>
          </w:tcPr>
          <w:p w14:paraId="69FE024A" w14:textId="77777777" w:rsidR="00813C9E" w:rsidRPr="00A36FEB" w:rsidRDefault="00813C9E" w:rsidP="00490334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1.12</w:t>
            </w:r>
          </w:p>
        </w:tc>
        <w:tc>
          <w:tcPr>
            <w:tcW w:w="4790" w:type="dxa"/>
          </w:tcPr>
          <w:p w14:paraId="50AAB716" w14:textId="77777777" w:rsidR="00813C9E" w:rsidRPr="00A36FEB" w:rsidRDefault="00813C9E" w:rsidP="00490334">
            <w:pPr>
              <w:pStyle w:val="TableParagraph"/>
              <w:spacing w:before="52" w:line="276" w:lineRule="auto"/>
              <w:ind w:right="42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Доброта,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справедливость,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честность,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уважение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чужому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мнению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 особенностям других людей — главные правила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взаимоотношений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членов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общества.</w:t>
            </w:r>
          </w:p>
        </w:tc>
        <w:tc>
          <w:tcPr>
            <w:tcW w:w="528" w:type="dxa"/>
          </w:tcPr>
          <w:p w14:paraId="403E978A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C486D16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418DCAAC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77A4EE9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D62FDD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410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 xml:space="preserve">Анализ ситуаций, раскрывающих </w:t>
            </w:r>
            <w:r w:rsidRPr="00A36FEB">
              <w:rPr>
                <w:w w:val="105"/>
                <w:sz w:val="24"/>
                <w:szCs w:val="24"/>
              </w:rPr>
              <w:t>примеры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гуманного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отношения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людям;</w:t>
            </w:r>
          </w:p>
          <w:p w14:paraId="29B0DDE0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Работа в группе: работа с пословицами,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сравнение и группировка слов по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противоположному значению (добрый —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жадный,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смелый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трусливый,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правдивый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лживый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16" w:type="dxa"/>
          </w:tcPr>
          <w:p w14:paraId="013C99C5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контрольная работа</w:t>
            </w:r>
          </w:p>
        </w:tc>
        <w:tc>
          <w:tcPr>
            <w:tcW w:w="2149" w:type="dxa"/>
          </w:tcPr>
          <w:p w14:paraId="0CE3C14F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87BA3A8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9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</w:tbl>
    <w:p w14:paraId="37B5D37E" w14:textId="77777777" w:rsidR="00813C9E" w:rsidRPr="00A36FEB" w:rsidRDefault="00813C9E" w:rsidP="00813C9E">
      <w:pPr>
        <w:spacing w:line="266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104"/>
        <w:gridCol w:w="1140"/>
        <w:gridCol w:w="804"/>
        <w:gridCol w:w="3397"/>
        <w:gridCol w:w="1116"/>
        <w:gridCol w:w="2149"/>
      </w:tblGrid>
      <w:tr w:rsidR="00813C9E" w:rsidRPr="00A36FEB" w14:paraId="4CF79A6B" w14:textId="77777777" w:rsidTr="00490334">
        <w:trPr>
          <w:trHeight w:val="333"/>
        </w:trPr>
        <w:tc>
          <w:tcPr>
            <w:tcW w:w="5258" w:type="dxa"/>
            <w:gridSpan w:val="2"/>
          </w:tcPr>
          <w:p w14:paraId="557F6C21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4640249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9710" w:type="dxa"/>
            <w:gridSpan w:val="6"/>
          </w:tcPr>
          <w:p w14:paraId="5BB86B4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13C9E" w:rsidRPr="00A36FEB" w14:paraId="5F26BD78" w14:textId="77777777" w:rsidTr="00490334">
        <w:trPr>
          <w:trHeight w:val="333"/>
        </w:trPr>
        <w:tc>
          <w:tcPr>
            <w:tcW w:w="15496" w:type="dxa"/>
            <w:gridSpan w:val="9"/>
          </w:tcPr>
          <w:p w14:paraId="51EBD3BC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Раздел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2.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Человек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природа.</w:t>
            </w:r>
          </w:p>
        </w:tc>
      </w:tr>
      <w:tr w:rsidR="00813C9E" w:rsidRPr="00CE3CE5" w14:paraId="718A1135" w14:textId="77777777" w:rsidTr="00490334">
        <w:trPr>
          <w:trHeight w:val="1485"/>
        </w:trPr>
        <w:tc>
          <w:tcPr>
            <w:tcW w:w="468" w:type="dxa"/>
          </w:tcPr>
          <w:p w14:paraId="6C3F8D31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790" w:type="dxa"/>
          </w:tcPr>
          <w:p w14:paraId="5D188084" w14:textId="77777777" w:rsidR="00813C9E" w:rsidRPr="00A36FEB" w:rsidRDefault="00813C9E" w:rsidP="00490334">
            <w:pPr>
              <w:pStyle w:val="TableParagraph"/>
              <w:spacing w:before="52" w:line="266" w:lineRule="auto"/>
              <w:ind w:right="810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Наблюдения,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опыты,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измерения.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Звёзды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созвездия,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наблюдения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звёздного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неба.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Планеты.</w:t>
            </w:r>
          </w:p>
        </w:tc>
        <w:tc>
          <w:tcPr>
            <w:tcW w:w="528" w:type="dxa"/>
          </w:tcPr>
          <w:p w14:paraId="10074191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16B0397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17555E8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D6D528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604526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видеофрагментов и других материалов (по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выбору)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тему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«Звёздное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небо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Созвездия»;</w:t>
            </w:r>
          </w:p>
        </w:tc>
        <w:tc>
          <w:tcPr>
            <w:tcW w:w="1116" w:type="dxa"/>
          </w:tcPr>
          <w:p w14:paraId="5ED9476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50958C84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43C8A15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0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0851B054" w14:textId="77777777" w:rsidTr="00490334">
        <w:trPr>
          <w:trHeight w:val="1485"/>
        </w:trPr>
        <w:tc>
          <w:tcPr>
            <w:tcW w:w="468" w:type="dxa"/>
          </w:tcPr>
          <w:p w14:paraId="58C30654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790" w:type="dxa"/>
          </w:tcPr>
          <w:p w14:paraId="4CD6A9E5" w14:textId="77777777" w:rsidR="00813C9E" w:rsidRPr="00A36FEB" w:rsidRDefault="00813C9E" w:rsidP="00490334">
            <w:pPr>
              <w:pStyle w:val="TableParagraph"/>
              <w:spacing w:before="52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Чем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Земля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отличается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от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других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планет.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Условия</w:t>
            </w:r>
            <w:r w:rsidRPr="00A36FEB">
              <w:rPr>
                <w:b/>
                <w:spacing w:val="2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жизни</w:t>
            </w:r>
            <w:r w:rsidRPr="00A36FEB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Земле.</w:t>
            </w:r>
          </w:p>
        </w:tc>
        <w:tc>
          <w:tcPr>
            <w:tcW w:w="528" w:type="dxa"/>
          </w:tcPr>
          <w:p w14:paraId="624086D0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6080C47C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6FEAA9A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32E3C2D1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6B5A2D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«Чем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Земля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отличается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от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других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планет»;</w:t>
            </w:r>
          </w:p>
        </w:tc>
        <w:tc>
          <w:tcPr>
            <w:tcW w:w="1116" w:type="dxa"/>
          </w:tcPr>
          <w:p w14:paraId="613506EB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4A57460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1266086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5D665C06" w14:textId="77777777" w:rsidTr="00490334">
        <w:trPr>
          <w:trHeight w:val="1485"/>
        </w:trPr>
        <w:tc>
          <w:tcPr>
            <w:tcW w:w="468" w:type="dxa"/>
          </w:tcPr>
          <w:p w14:paraId="40E62A1B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790" w:type="dxa"/>
          </w:tcPr>
          <w:p w14:paraId="58EA325C" w14:textId="77777777" w:rsidR="00813C9E" w:rsidRPr="00A36FEB" w:rsidRDefault="00813C9E" w:rsidP="00490334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Изображения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Земли: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глобус,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карта,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план.</w:t>
            </w:r>
          </w:p>
        </w:tc>
        <w:tc>
          <w:tcPr>
            <w:tcW w:w="528" w:type="dxa"/>
          </w:tcPr>
          <w:p w14:paraId="2B9AEA7C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71226292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F2C7ED6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790AC50F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D36D12D" w14:textId="77777777" w:rsidR="00813C9E" w:rsidRPr="00A36FEB" w:rsidRDefault="00813C9E" w:rsidP="00490334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Практическая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работа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</w:t>
            </w:r>
            <w:r w:rsidRPr="00A36FE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глобусом;</w:t>
            </w:r>
          </w:p>
        </w:tc>
        <w:tc>
          <w:tcPr>
            <w:tcW w:w="1116" w:type="dxa"/>
          </w:tcPr>
          <w:p w14:paraId="2B038796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41754FF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4C89CC10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 xml:space="preserve">(Диск СD) единая </w:t>
            </w:r>
            <w:r w:rsidRPr="00A36FEB">
              <w:rPr>
                <w:w w:val="105"/>
                <w:sz w:val="24"/>
                <w:szCs w:val="24"/>
              </w:rPr>
              <w:lastRenderedPageBreak/>
              <w:t>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2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6CADE13" w14:textId="77777777" w:rsidTr="00490334">
        <w:trPr>
          <w:trHeight w:val="1485"/>
        </w:trPr>
        <w:tc>
          <w:tcPr>
            <w:tcW w:w="468" w:type="dxa"/>
          </w:tcPr>
          <w:p w14:paraId="3AE546B2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790" w:type="dxa"/>
          </w:tcPr>
          <w:p w14:paraId="08D5DF74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Карта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мира.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Материки,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океаны.</w:t>
            </w:r>
          </w:p>
        </w:tc>
        <w:tc>
          <w:tcPr>
            <w:tcW w:w="528" w:type="dxa"/>
          </w:tcPr>
          <w:p w14:paraId="0FEA0EE1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214987E3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1CEEC125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E746C5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36C9BB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Рассказ учителя, работа с текстом учебника: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описание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особенности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океанов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материков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Земле;</w:t>
            </w:r>
          </w:p>
        </w:tc>
        <w:tc>
          <w:tcPr>
            <w:tcW w:w="1116" w:type="dxa"/>
          </w:tcPr>
          <w:p w14:paraId="189ECD7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контрольная работа, зачет</w:t>
            </w:r>
          </w:p>
        </w:tc>
        <w:tc>
          <w:tcPr>
            <w:tcW w:w="2149" w:type="dxa"/>
          </w:tcPr>
          <w:p w14:paraId="1F3C3B9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64C7245D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3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33A9D9C4" w14:textId="77777777" w:rsidTr="00490334">
        <w:trPr>
          <w:trHeight w:val="1617"/>
        </w:trPr>
        <w:tc>
          <w:tcPr>
            <w:tcW w:w="468" w:type="dxa"/>
          </w:tcPr>
          <w:p w14:paraId="6FB65405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4790" w:type="dxa"/>
          </w:tcPr>
          <w:p w14:paraId="40C22AD8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Определение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сторон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горизонта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помощи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компаса.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Компас,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его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устройство,</w:t>
            </w:r>
            <w:r w:rsidRPr="00A36FE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ориентирование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местности.</w:t>
            </w:r>
          </w:p>
        </w:tc>
        <w:tc>
          <w:tcPr>
            <w:tcW w:w="528" w:type="dxa"/>
          </w:tcPr>
          <w:p w14:paraId="73F27104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36E68A69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5589D9C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73A33DB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8847438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работа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картой: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«Как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показывать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объекты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настенной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карте»;</w:t>
            </w:r>
          </w:p>
        </w:tc>
        <w:tc>
          <w:tcPr>
            <w:tcW w:w="1116" w:type="dxa"/>
          </w:tcPr>
          <w:p w14:paraId="6C6B6C3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7023A56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228DC421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4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41FAF425" w14:textId="77777777" w:rsidTr="00490334">
        <w:trPr>
          <w:trHeight w:val="1485"/>
        </w:trPr>
        <w:tc>
          <w:tcPr>
            <w:tcW w:w="468" w:type="dxa"/>
          </w:tcPr>
          <w:p w14:paraId="1613FB63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90" w:type="dxa"/>
          </w:tcPr>
          <w:p w14:paraId="179FCDDF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Многообразие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растений.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Деревья,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кустарники,</w:t>
            </w:r>
            <w:r w:rsidRPr="00A36FE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травы.</w:t>
            </w:r>
          </w:p>
        </w:tc>
        <w:tc>
          <w:tcPr>
            <w:tcW w:w="528" w:type="dxa"/>
          </w:tcPr>
          <w:p w14:paraId="68A9B3BC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51611753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4C8B7CD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733FF57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7B970DB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Экскурсия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парк: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сравнение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деревьев,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кустарников,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трав;</w:t>
            </w:r>
          </w:p>
          <w:p w14:paraId="202B8775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Игра-соревнование по теме «Кто больше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вспомнит названий деревьев»;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Коммуникативная деятельность: описание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растений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иллюстрациям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живым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объектам;</w:t>
            </w:r>
          </w:p>
        </w:tc>
        <w:tc>
          <w:tcPr>
            <w:tcW w:w="1116" w:type="dxa"/>
          </w:tcPr>
          <w:p w14:paraId="40F85DC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1331B58B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750E55B5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5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</w:tbl>
    <w:p w14:paraId="5374FECA" w14:textId="77777777" w:rsidR="00813C9E" w:rsidRPr="00A36FEB" w:rsidRDefault="00813C9E" w:rsidP="00813C9E">
      <w:pPr>
        <w:spacing w:line="266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104"/>
        <w:gridCol w:w="1140"/>
        <w:gridCol w:w="804"/>
        <w:gridCol w:w="3397"/>
        <w:gridCol w:w="1116"/>
        <w:gridCol w:w="2149"/>
      </w:tblGrid>
      <w:tr w:rsidR="00813C9E" w:rsidRPr="00CE3CE5" w14:paraId="37ABF43B" w14:textId="77777777" w:rsidTr="00490334">
        <w:trPr>
          <w:trHeight w:val="1485"/>
        </w:trPr>
        <w:tc>
          <w:tcPr>
            <w:tcW w:w="468" w:type="dxa"/>
          </w:tcPr>
          <w:p w14:paraId="4A5F72EF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790" w:type="dxa"/>
          </w:tcPr>
          <w:p w14:paraId="4AC915B6" w14:textId="77777777" w:rsidR="00813C9E" w:rsidRPr="00A36FEB" w:rsidRDefault="00813C9E" w:rsidP="00490334">
            <w:pPr>
              <w:pStyle w:val="TableParagraph"/>
              <w:spacing w:before="52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Дикорастущие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культурные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14:paraId="1F52CD9F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46A712D2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289D5C3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CDA5AA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FD49713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245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Классификация растений (по иллюстрациям):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дикорастущие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культурные;</w:t>
            </w:r>
          </w:p>
        </w:tc>
        <w:tc>
          <w:tcPr>
            <w:tcW w:w="1116" w:type="dxa"/>
          </w:tcPr>
          <w:p w14:paraId="49B4AF0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33AACA5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3A21A461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6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7E01BDA7" w14:textId="77777777" w:rsidTr="00490334">
        <w:trPr>
          <w:trHeight w:val="1485"/>
        </w:trPr>
        <w:tc>
          <w:tcPr>
            <w:tcW w:w="468" w:type="dxa"/>
          </w:tcPr>
          <w:p w14:paraId="5AC550DA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4790" w:type="dxa"/>
          </w:tcPr>
          <w:p w14:paraId="5EBB97BB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Связи</w:t>
            </w:r>
            <w:r w:rsidRPr="00A36FE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в</w:t>
            </w:r>
            <w:r w:rsidRPr="00A36F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природе.</w:t>
            </w:r>
            <w:r w:rsidRPr="00A36F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Годовой</w:t>
            </w:r>
            <w:r w:rsidRPr="00A36FE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ход</w:t>
            </w:r>
            <w:r w:rsidRPr="00A36F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изменений</w:t>
            </w:r>
            <w:r w:rsidRPr="00A36F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в</w:t>
            </w:r>
            <w:r w:rsidRPr="00A36FE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жизни</w:t>
            </w:r>
            <w:r w:rsidRPr="00A36F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14:paraId="5DB8C749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14C21A02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6C7413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5CADE35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5F6F30C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31"/>
              <w:jc w:val="both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 xml:space="preserve">Практическая </w:t>
            </w:r>
            <w:r w:rsidRPr="00A36FEB">
              <w:rPr>
                <w:w w:val="105"/>
                <w:sz w:val="24"/>
                <w:szCs w:val="24"/>
              </w:rPr>
              <w:t>работа по теме «Рассматривание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растений, обсуждение условий </w:t>
            </w:r>
            <w:r w:rsidRPr="00A36FEB">
              <w:rPr>
                <w:w w:val="105"/>
                <w:sz w:val="24"/>
                <w:szCs w:val="24"/>
              </w:rPr>
              <w:t>благополучного</w:t>
            </w:r>
            <w:r w:rsidRPr="00A36FE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роста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развития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растения»;</w:t>
            </w:r>
          </w:p>
          <w:p w14:paraId="3DD6CB8E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Работа в группах с иллюстративным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материалом: составление коллективного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рассказа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по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«Каким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бывает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растение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разные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сезоны»;</w:t>
            </w:r>
          </w:p>
        </w:tc>
        <w:tc>
          <w:tcPr>
            <w:tcW w:w="1116" w:type="dxa"/>
          </w:tcPr>
          <w:p w14:paraId="744BE943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1F40B803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0E00A8F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7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77D54B0F" w14:textId="77777777" w:rsidTr="00490334">
        <w:trPr>
          <w:trHeight w:val="1485"/>
        </w:trPr>
        <w:tc>
          <w:tcPr>
            <w:tcW w:w="468" w:type="dxa"/>
          </w:tcPr>
          <w:p w14:paraId="23D5A83B" w14:textId="77777777" w:rsidR="00813C9E" w:rsidRPr="00A36FEB" w:rsidRDefault="00813C9E" w:rsidP="00490334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4790" w:type="dxa"/>
          </w:tcPr>
          <w:p w14:paraId="56A39CF3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Мир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животных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(фауна).</w:t>
            </w:r>
          </w:p>
        </w:tc>
        <w:tc>
          <w:tcPr>
            <w:tcW w:w="528" w:type="dxa"/>
          </w:tcPr>
          <w:p w14:paraId="5DC8F4FC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16B582B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E221D53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4DCBB95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B9323AE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Дидактическая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игра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«Угадай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животное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описанию»;</w:t>
            </w:r>
          </w:p>
        </w:tc>
        <w:tc>
          <w:tcPr>
            <w:tcW w:w="1116" w:type="dxa"/>
          </w:tcPr>
          <w:p w14:paraId="76CC81CE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1E9CB38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7C9EEC1F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lastRenderedPageBreak/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8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2BA87185" w14:textId="77777777" w:rsidTr="00490334">
        <w:trPr>
          <w:trHeight w:val="1485"/>
        </w:trPr>
        <w:tc>
          <w:tcPr>
            <w:tcW w:w="468" w:type="dxa"/>
          </w:tcPr>
          <w:p w14:paraId="4CAD6A92" w14:textId="77777777" w:rsidR="00813C9E" w:rsidRPr="00A36FEB" w:rsidRDefault="00813C9E" w:rsidP="0049033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4790" w:type="dxa"/>
          </w:tcPr>
          <w:p w14:paraId="33DE4113" w14:textId="77777777" w:rsidR="00813C9E" w:rsidRPr="00A36FEB" w:rsidRDefault="00813C9E" w:rsidP="00490334">
            <w:pPr>
              <w:pStyle w:val="TableParagraph"/>
              <w:spacing w:before="64" w:line="266" w:lineRule="auto"/>
              <w:ind w:right="741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Насекомые,</w:t>
            </w:r>
            <w:r w:rsidRPr="00A36F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рыбы,</w:t>
            </w:r>
            <w:r w:rsidRPr="00A36F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птицы,</w:t>
            </w:r>
            <w:r w:rsidRPr="00A36F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звери,</w:t>
            </w:r>
            <w:r w:rsidRPr="00A36FE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земноводные,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пресмыкающиеся: общая характеристика (особенности</w:t>
            </w:r>
            <w:r w:rsidRPr="00A36FE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внешнего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вида,</w:t>
            </w:r>
            <w:r w:rsidRPr="00A36FE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движений,</w:t>
            </w:r>
            <w:r w:rsidRPr="00A36FEB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питания,</w:t>
            </w:r>
            <w:r w:rsidRPr="00A36FEB"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размножения).</w:t>
            </w:r>
          </w:p>
        </w:tc>
        <w:tc>
          <w:tcPr>
            <w:tcW w:w="528" w:type="dxa"/>
          </w:tcPr>
          <w:p w14:paraId="70734E2A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128AA06A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B38BF6C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7B1485E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D6299F5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Логическая задача по теме «Найди ошибку —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какое животное попало в эту группу случайно»;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Учебный диалог с использованием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иллюстративного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материала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«Как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живут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животные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разные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времена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года»;</w:t>
            </w:r>
          </w:p>
        </w:tc>
        <w:tc>
          <w:tcPr>
            <w:tcW w:w="1116" w:type="dxa"/>
          </w:tcPr>
          <w:p w14:paraId="2AB92326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1B8625CD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0464D768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9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78339E9F" w14:textId="77777777" w:rsidTr="00490334">
        <w:trPr>
          <w:trHeight w:val="1485"/>
        </w:trPr>
        <w:tc>
          <w:tcPr>
            <w:tcW w:w="468" w:type="dxa"/>
          </w:tcPr>
          <w:p w14:paraId="7817D2C1" w14:textId="77777777" w:rsidR="00813C9E" w:rsidRPr="00A36FEB" w:rsidRDefault="00813C9E" w:rsidP="00490334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4790" w:type="dxa"/>
          </w:tcPr>
          <w:p w14:paraId="44FD3557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Сезонная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жизнь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528" w:type="dxa"/>
          </w:tcPr>
          <w:p w14:paraId="40F434EE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39F5EA2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43FE5454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EF5EE8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BCBE2D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Ролевая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игра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«Собрание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лесу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кто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как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готовится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зиме»;</w:t>
            </w:r>
          </w:p>
        </w:tc>
        <w:tc>
          <w:tcPr>
            <w:tcW w:w="1116" w:type="dxa"/>
          </w:tcPr>
          <w:p w14:paraId="27C953D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контрольная работа</w:t>
            </w:r>
          </w:p>
        </w:tc>
        <w:tc>
          <w:tcPr>
            <w:tcW w:w="2149" w:type="dxa"/>
          </w:tcPr>
          <w:p w14:paraId="71A2A98F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084FCB36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0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3C4F645A" w14:textId="77777777" w:rsidTr="00490334">
        <w:trPr>
          <w:trHeight w:val="1581"/>
        </w:trPr>
        <w:tc>
          <w:tcPr>
            <w:tcW w:w="468" w:type="dxa"/>
          </w:tcPr>
          <w:p w14:paraId="6F5928F4" w14:textId="77777777" w:rsidR="00813C9E" w:rsidRPr="00A36FEB" w:rsidRDefault="00813C9E" w:rsidP="00490334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790" w:type="dxa"/>
          </w:tcPr>
          <w:p w14:paraId="4A8507C2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Красная</w:t>
            </w:r>
            <w:r w:rsidRPr="00A36FE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книга</w:t>
            </w:r>
            <w:r w:rsidRPr="00A36F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России,</w:t>
            </w:r>
            <w:r w:rsidRPr="00A36FE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её</w:t>
            </w:r>
            <w:r w:rsidRPr="00A36FE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значение,</w:t>
            </w:r>
            <w:r w:rsidRPr="00A36FE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отдельные</w:t>
            </w:r>
            <w:r w:rsidRPr="00A36F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представители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растений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животных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Красной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книги.</w:t>
            </w:r>
          </w:p>
        </w:tc>
        <w:tc>
          <w:tcPr>
            <w:tcW w:w="528" w:type="dxa"/>
          </w:tcPr>
          <w:p w14:paraId="6C8785B3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2621174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E8673A1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670EBED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BBCA975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«Что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такое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Красная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книга?»;</w:t>
            </w:r>
          </w:p>
          <w:p w14:paraId="4FBDB56F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12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Просмотр и обсуждение иллюстраций,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видеофрагментов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других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материалов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(по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выбору) на тему: «Растения и животные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Красной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книги»;</w:t>
            </w:r>
          </w:p>
        </w:tc>
        <w:tc>
          <w:tcPr>
            <w:tcW w:w="1116" w:type="dxa"/>
          </w:tcPr>
          <w:p w14:paraId="3BE64B8D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практическая работа</w:t>
            </w:r>
          </w:p>
        </w:tc>
        <w:tc>
          <w:tcPr>
            <w:tcW w:w="2149" w:type="dxa"/>
          </w:tcPr>
          <w:p w14:paraId="0CED2D1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01E7FFDD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1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</w:tbl>
    <w:p w14:paraId="4CC9AAD6" w14:textId="77777777" w:rsidR="00813C9E" w:rsidRPr="00A36FEB" w:rsidRDefault="00813C9E" w:rsidP="00813C9E">
      <w:pPr>
        <w:spacing w:line="266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064"/>
        <w:gridCol w:w="40"/>
        <w:gridCol w:w="1105"/>
        <w:gridCol w:w="35"/>
        <w:gridCol w:w="804"/>
        <w:gridCol w:w="3397"/>
        <w:gridCol w:w="1116"/>
        <w:gridCol w:w="2149"/>
      </w:tblGrid>
      <w:tr w:rsidR="00813C9E" w:rsidRPr="00CE3CE5" w14:paraId="3B383550" w14:textId="77777777" w:rsidTr="00490334">
        <w:trPr>
          <w:trHeight w:val="1677"/>
        </w:trPr>
        <w:tc>
          <w:tcPr>
            <w:tcW w:w="468" w:type="dxa"/>
          </w:tcPr>
          <w:p w14:paraId="6FABB1ED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790" w:type="dxa"/>
          </w:tcPr>
          <w:p w14:paraId="28D5B74D" w14:textId="77777777" w:rsidR="00813C9E" w:rsidRPr="00A36FEB" w:rsidRDefault="00813C9E" w:rsidP="00490334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Заповедники,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природные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парки.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Охрана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природы.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Правила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нравственного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поведения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14:paraId="29E5D586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14:paraId="713D334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14:paraId="53E4C3BE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A363C9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DBF74A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учителя: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«Растения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животные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нашего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края, занесённые в Красную книгу»;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Коллективное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составление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памятки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</w:p>
          <w:p w14:paraId="14E9FD10" w14:textId="77777777" w:rsidR="00813C9E" w:rsidRPr="00A36FEB" w:rsidRDefault="00813C9E" w:rsidP="00490334">
            <w:pPr>
              <w:pStyle w:val="TableParagraph"/>
              <w:spacing w:before="2" w:line="266" w:lineRule="auto"/>
              <w:ind w:left="79" w:right="2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 xml:space="preserve">«Правила поведения </w:t>
            </w:r>
            <w:r w:rsidRPr="00A36FEB">
              <w:rPr>
                <w:w w:val="105"/>
                <w:sz w:val="24"/>
                <w:szCs w:val="24"/>
              </w:rPr>
              <w:t>в заповедных местах»;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Работа в группе: чтение текстов учебника и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 xml:space="preserve">использование </w:t>
            </w:r>
            <w:r w:rsidRPr="00A36FEB">
              <w:rPr>
                <w:w w:val="105"/>
                <w:sz w:val="24"/>
                <w:szCs w:val="24"/>
              </w:rPr>
              <w:t>полученной информации для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подготовки собственного рассказа о Красной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книге;</w:t>
            </w:r>
          </w:p>
        </w:tc>
        <w:tc>
          <w:tcPr>
            <w:tcW w:w="1116" w:type="dxa"/>
          </w:tcPr>
          <w:p w14:paraId="6F9E079B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 контрольная работа</w:t>
            </w:r>
          </w:p>
        </w:tc>
        <w:tc>
          <w:tcPr>
            <w:tcW w:w="2149" w:type="dxa"/>
          </w:tcPr>
          <w:p w14:paraId="1C96B96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5D525949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2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A36FEB" w14:paraId="5D602BAA" w14:textId="77777777" w:rsidTr="00490334">
        <w:trPr>
          <w:trHeight w:val="333"/>
        </w:trPr>
        <w:tc>
          <w:tcPr>
            <w:tcW w:w="5258" w:type="dxa"/>
            <w:gridSpan w:val="2"/>
          </w:tcPr>
          <w:p w14:paraId="76621833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Итого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2C474A13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9710" w:type="dxa"/>
            <w:gridSpan w:val="8"/>
          </w:tcPr>
          <w:p w14:paraId="45F183F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13C9E" w:rsidRPr="00A36FEB" w14:paraId="0DED65E5" w14:textId="77777777" w:rsidTr="00490334">
        <w:trPr>
          <w:trHeight w:val="333"/>
        </w:trPr>
        <w:tc>
          <w:tcPr>
            <w:tcW w:w="15496" w:type="dxa"/>
            <w:gridSpan w:val="11"/>
          </w:tcPr>
          <w:p w14:paraId="4D77F48B" w14:textId="77777777" w:rsidR="00813C9E" w:rsidRPr="00A36FEB" w:rsidRDefault="00813C9E" w:rsidP="0049033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3.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Правила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безопасной</w:t>
            </w:r>
            <w:r w:rsidRPr="00A36FE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жизни.</w:t>
            </w:r>
          </w:p>
        </w:tc>
      </w:tr>
      <w:tr w:rsidR="00813C9E" w:rsidRPr="00CE3CE5" w14:paraId="7C6FE396" w14:textId="77777777" w:rsidTr="00490334">
        <w:trPr>
          <w:trHeight w:val="1485"/>
        </w:trPr>
        <w:tc>
          <w:tcPr>
            <w:tcW w:w="468" w:type="dxa"/>
          </w:tcPr>
          <w:p w14:paraId="676ABD28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790" w:type="dxa"/>
          </w:tcPr>
          <w:p w14:paraId="04E7A5DD" w14:textId="77777777" w:rsidR="00813C9E" w:rsidRPr="00A36FEB" w:rsidRDefault="00813C9E" w:rsidP="00490334">
            <w:pPr>
              <w:pStyle w:val="TableParagraph"/>
              <w:spacing w:before="52" w:line="268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Здоровый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образ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жизни: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режим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дня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(чередование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сна,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учебных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занятий, двигательной </w:t>
            </w:r>
            <w:r w:rsidRPr="00A36FEB">
              <w:rPr>
                <w:b/>
                <w:w w:val="105"/>
                <w:sz w:val="24"/>
                <w:szCs w:val="24"/>
              </w:rPr>
              <w:t>активности) и рациональное питание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(количество</w:t>
            </w:r>
            <w:r w:rsidRPr="00A36FEB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приёмов</w:t>
            </w:r>
            <w:r w:rsidRPr="00A36FEB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пищи</w:t>
            </w:r>
            <w:r w:rsidRPr="00A36FEB">
              <w:rPr>
                <w:b/>
                <w:spacing w:val="-4"/>
                <w:w w:val="105"/>
                <w:position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и</w:t>
            </w:r>
            <w:r w:rsidRPr="00A36FEB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рацион</w:t>
            </w:r>
            <w:r w:rsidRPr="00A36FEB">
              <w:rPr>
                <w:b/>
                <w:spacing w:val="-3"/>
                <w:w w:val="105"/>
                <w:position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>питания)</w:t>
            </w:r>
            <w:r w:rsidRPr="00A36FEB">
              <w:rPr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14:paraId="45D2CC34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14:paraId="42F0B437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14:paraId="273E8D34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5BBDAF6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2CBC564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Учебный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диалог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«Зачем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нужен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режим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дня?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Почему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нужно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правильно</w:t>
            </w:r>
            <w:r w:rsidRPr="00A36F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питаться?»;</w:t>
            </w:r>
          </w:p>
        </w:tc>
        <w:tc>
          <w:tcPr>
            <w:tcW w:w="1116" w:type="dxa"/>
          </w:tcPr>
          <w:p w14:paraId="4E6065BE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632C10C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2C8B70B7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3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6CF3A2A9" w14:textId="77777777" w:rsidTr="00490334">
        <w:trPr>
          <w:trHeight w:val="1479"/>
        </w:trPr>
        <w:tc>
          <w:tcPr>
            <w:tcW w:w="468" w:type="dxa"/>
          </w:tcPr>
          <w:p w14:paraId="6B7AD9CA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790" w:type="dxa"/>
          </w:tcPr>
          <w:p w14:paraId="63021497" w14:textId="77777777" w:rsidR="00813C9E" w:rsidRPr="00A36FEB" w:rsidRDefault="00813C9E" w:rsidP="00490334">
            <w:pPr>
              <w:pStyle w:val="TableParagraph"/>
              <w:spacing w:before="52" w:line="266" w:lineRule="auto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w w:val="105"/>
                <w:sz w:val="24"/>
                <w:szCs w:val="24"/>
              </w:rPr>
              <w:t>Физическая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культура,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закаливание,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игры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воздухе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как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условие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сохранения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укрепления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здоровья.</w:t>
            </w:r>
          </w:p>
        </w:tc>
        <w:tc>
          <w:tcPr>
            <w:tcW w:w="528" w:type="dxa"/>
          </w:tcPr>
          <w:p w14:paraId="61DCC89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14:paraId="6E07F343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14:paraId="420C4A33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6C875FE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077889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Беседа по теме «Что может случиться на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прогулке,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на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игровой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площадке,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дома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школе,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если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не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соблюдать</w:t>
            </w:r>
            <w:r w:rsidRPr="00A36F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правила</w:t>
            </w:r>
            <w:r w:rsidRPr="00A36FE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безопасности»;</w:t>
            </w:r>
          </w:p>
        </w:tc>
        <w:tc>
          <w:tcPr>
            <w:tcW w:w="1116" w:type="dxa"/>
          </w:tcPr>
          <w:p w14:paraId="24C02156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79CBAC37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59AC13B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 xml:space="preserve">(Диск СD) единая </w:t>
            </w:r>
            <w:r w:rsidRPr="00A36FEB">
              <w:rPr>
                <w:w w:val="105"/>
                <w:sz w:val="24"/>
                <w:szCs w:val="24"/>
              </w:rPr>
              <w:lastRenderedPageBreak/>
              <w:t>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4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613570AA" w14:textId="77777777" w:rsidTr="00490334">
        <w:trPr>
          <w:trHeight w:val="1303"/>
        </w:trPr>
        <w:tc>
          <w:tcPr>
            <w:tcW w:w="468" w:type="dxa"/>
          </w:tcPr>
          <w:p w14:paraId="59B4305E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790" w:type="dxa"/>
          </w:tcPr>
          <w:p w14:paraId="70B07377" w14:textId="77777777" w:rsidR="00813C9E" w:rsidRPr="00A36FEB" w:rsidRDefault="00813C9E" w:rsidP="00490334">
            <w:pPr>
              <w:pStyle w:val="TableParagraph"/>
              <w:spacing w:before="52" w:line="268" w:lineRule="auto"/>
              <w:ind w:right="232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Правила</w:t>
            </w:r>
            <w:r w:rsidRPr="00A36FEB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безопасности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школе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(маршрут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до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школы,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правила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поведения на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занятиях, переменах, при приёмах пищи, а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position w:val="1"/>
                <w:sz w:val="24"/>
                <w:szCs w:val="24"/>
              </w:rPr>
              <w:t xml:space="preserve">также </w:t>
            </w:r>
            <w:r w:rsidRPr="00A36FEB">
              <w:rPr>
                <w:b/>
                <w:w w:val="105"/>
                <w:sz w:val="24"/>
                <w:szCs w:val="24"/>
              </w:rPr>
              <w:t>на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пришкольной</w:t>
            </w:r>
            <w:r w:rsidRPr="00A36FE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территории).</w:t>
            </w:r>
          </w:p>
        </w:tc>
        <w:tc>
          <w:tcPr>
            <w:tcW w:w="528" w:type="dxa"/>
          </w:tcPr>
          <w:p w14:paraId="3C4A9CF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14:paraId="15743F3E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14:paraId="27AAF801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64F906F8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408D324F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 w:right="495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Ролевая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игра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«Мы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—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пешеходы»;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Анализ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дорожных</w:t>
            </w:r>
            <w:r w:rsidRPr="00A36FE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ситуаций.;</w:t>
            </w:r>
          </w:p>
        </w:tc>
        <w:tc>
          <w:tcPr>
            <w:tcW w:w="1116" w:type="dxa"/>
          </w:tcPr>
          <w:p w14:paraId="03CFCED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563F45FA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546C7E48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5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51515780" w14:textId="77777777" w:rsidTr="00490334">
        <w:trPr>
          <w:trHeight w:val="1354"/>
        </w:trPr>
        <w:tc>
          <w:tcPr>
            <w:tcW w:w="468" w:type="dxa"/>
          </w:tcPr>
          <w:p w14:paraId="5A3001CC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4790" w:type="dxa"/>
          </w:tcPr>
          <w:p w14:paraId="7EC1D95B" w14:textId="77777777" w:rsidR="00813C9E" w:rsidRPr="00A36FEB" w:rsidRDefault="00813C9E" w:rsidP="00490334">
            <w:pPr>
              <w:pStyle w:val="TableParagraph"/>
              <w:spacing w:before="64" w:line="266" w:lineRule="auto"/>
              <w:ind w:right="42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Правила безопасного поведения пассажира наземного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транспорта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w w:val="105"/>
                <w:sz w:val="24"/>
                <w:szCs w:val="24"/>
              </w:rPr>
              <w:t>метро.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Номера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телефонов</w:t>
            </w:r>
            <w:r w:rsidRPr="00A36FE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экстренной</w:t>
            </w:r>
            <w:r w:rsidRPr="00A36FE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14:paraId="6DBC67A0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14:paraId="6FE050CB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14:paraId="0B887CB4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0E24A9B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F904872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Беседа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«Правила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поведения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в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общественном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транспорте»;</w:t>
            </w:r>
          </w:p>
        </w:tc>
        <w:tc>
          <w:tcPr>
            <w:tcW w:w="1116" w:type="dxa"/>
          </w:tcPr>
          <w:p w14:paraId="4D380B44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0" w:right="48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149" w:type="dxa"/>
          </w:tcPr>
          <w:p w14:paraId="7A14FEF9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12869D68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6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CE3CE5" w14:paraId="16AC391A" w14:textId="77777777" w:rsidTr="00490334">
        <w:trPr>
          <w:trHeight w:val="1485"/>
        </w:trPr>
        <w:tc>
          <w:tcPr>
            <w:tcW w:w="468" w:type="dxa"/>
          </w:tcPr>
          <w:p w14:paraId="3896B699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790" w:type="dxa"/>
          </w:tcPr>
          <w:p w14:paraId="08E7D10B" w14:textId="77777777" w:rsidR="00813C9E" w:rsidRPr="00A36FEB" w:rsidRDefault="00813C9E" w:rsidP="00490334">
            <w:pPr>
              <w:pStyle w:val="TableParagraph"/>
              <w:spacing w:before="64" w:line="266" w:lineRule="auto"/>
              <w:ind w:right="42"/>
              <w:rPr>
                <w:b/>
                <w:sz w:val="24"/>
                <w:szCs w:val="24"/>
              </w:rPr>
            </w:pPr>
            <w:r w:rsidRPr="00A36FEB">
              <w:rPr>
                <w:b/>
                <w:w w:val="105"/>
                <w:sz w:val="24"/>
                <w:szCs w:val="24"/>
              </w:rPr>
              <w:t>Правила поведения при пользовании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компьютером.</w:t>
            </w:r>
            <w:r w:rsidRPr="00A36FE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Безопасность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Интернете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(коммуникация</w:t>
            </w:r>
            <w:r w:rsidRPr="00A36FEB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в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мессенджерах</w:t>
            </w:r>
            <w:r w:rsidRPr="00A36FE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</w:t>
            </w:r>
            <w:r w:rsidRPr="00A36FE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социальных</w:t>
            </w:r>
            <w:r w:rsidRPr="00A36FE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группах)</w:t>
            </w:r>
            <w:r w:rsidRPr="00A36FE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в</w:t>
            </w:r>
            <w:r w:rsidRPr="00A36F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условиях</w:t>
            </w:r>
            <w:r w:rsidRPr="00A36FE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контролируемого</w:t>
            </w:r>
            <w:r w:rsidRPr="00A36FE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доступа</w:t>
            </w:r>
            <w:r w:rsidRPr="00A36F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в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w w:val="10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14:paraId="404B5515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2"/>
          </w:tcPr>
          <w:p w14:paraId="250BE86A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14:paraId="54DFDF8E" w14:textId="77777777" w:rsidR="00813C9E" w:rsidRPr="00A36FEB" w:rsidRDefault="00813C9E" w:rsidP="00490334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14:paraId="2B903B81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7479370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работа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теме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«Правила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пользования</w:t>
            </w:r>
            <w:r w:rsidRPr="00A36FE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компьютером»;</w:t>
            </w:r>
          </w:p>
        </w:tc>
        <w:tc>
          <w:tcPr>
            <w:tcW w:w="1116" w:type="dxa"/>
          </w:tcPr>
          <w:p w14:paraId="6FF005C7" w14:textId="77777777" w:rsidR="00813C9E" w:rsidRPr="00A36FEB" w:rsidRDefault="00813C9E" w:rsidP="00490334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Тестирование; контрольная работа</w:t>
            </w:r>
          </w:p>
        </w:tc>
        <w:tc>
          <w:tcPr>
            <w:tcW w:w="2149" w:type="dxa"/>
          </w:tcPr>
          <w:p w14:paraId="661A982E" w14:textId="77777777" w:rsidR="00813C9E" w:rsidRPr="00A36FEB" w:rsidRDefault="00813C9E" w:rsidP="00490334">
            <w:pPr>
              <w:pStyle w:val="TableParagraph"/>
              <w:spacing w:before="64" w:line="266" w:lineRule="auto"/>
              <w:ind w:left="81" w:right="212"/>
              <w:rPr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приложение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к</w:t>
            </w:r>
            <w:r w:rsidRPr="00A36FE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учебнику</w:t>
            </w:r>
          </w:p>
          <w:p w14:paraId="254D0457" w14:textId="77777777" w:rsidR="00813C9E" w:rsidRPr="00A36FEB" w:rsidRDefault="00813C9E" w:rsidP="00490334">
            <w:pPr>
              <w:pStyle w:val="TableParagraph"/>
              <w:spacing w:before="2" w:line="266" w:lineRule="auto"/>
              <w:ind w:left="81" w:right="79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«Окружающий мир», 2 класс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(Диск СD) единая коллекция</w:t>
            </w:r>
            <w:r w:rsidRPr="00A36FE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цифровых образовательных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ресурсов (или по адресу:</w:t>
            </w:r>
            <w:r w:rsidRPr="00A36FE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7">
              <w:r w:rsidRPr="00A36FEB">
                <w:rPr>
                  <w:spacing w:val="-1"/>
                  <w:w w:val="105"/>
                  <w:sz w:val="24"/>
                  <w:szCs w:val="24"/>
                </w:rPr>
                <w:t>http://school-</w:t>
              </w:r>
              <w:r w:rsidRPr="00A36FEB">
                <w:rPr>
                  <w:spacing w:val="-3"/>
                  <w:w w:val="105"/>
                  <w:sz w:val="24"/>
                  <w:szCs w:val="24"/>
                </w:rPr>
                <w:t xml:space="preserve"> </w:t>
              </w:r>
            </w:hyperlink>
            <w:r w:rsidRPr="00A36FEB">
              <w:rPr>
                <w:spacing w:val="-1"/>
                <w:w w:val="105"/>
                <w:sz w:val="24"/>
                <w:szCs w:val="24"/>
              </w:rPr>
              <w:t>collection.edu.ru)</w:t>
            </w:r>
          </w:p>
        </w:tc>
      </w:tr>
      <w:tr w:rsidR="00813C9E" w:rsidRPr="00A36FEB" w14:paraId="5501D853" w14:textId="77777777" w:rsidTr="00490334">
        <w:trPr>
          <w:trHeight w:val="333"/>
        </w:trPr>
        <w:tc>
          <w:tcPr>
            <w:tcW w:w="5258" w:type="dxa"/>
            <w:gridSpan w:val="2"/>
          </w:tcPr>
          <w:p w14:paraId="68175676" w14:textId="77777777" w:rsidR="00813C9E" w:rsidRPr="00A36FEB" w:rsidRDefault="00813C9E" w:rsidP="0049033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Итого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625CD9A9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36FEB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9710" w:type="dxa"/>
            <w:gridSpan w:val="8"/>
          </w:tcPr>
          <w:p w14:paraId="1F171EB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13C9E" w:rsidRPr="00A36FEB" w14:paraId="140EF900" w14:textId="77777777" w:rsidTr="00490334">
        <w:trPr>
          <w:trHeight w:val="333"/>
        </w:trPr>
        <w:tc>
          <w:tcPr>
            <w:tcW w:w="5258" w:type="dxa"/>
            <w:gridSpan w:val="2"/>
          </w:tcPr>
          <w:p w14:paraId="42D4C86F" w14:textId="77777777" w:rsidR="00813C9E" w:rsidRPr="00A36FEB" w:rsidRDefault="00813C9E" w:rsidP="00490334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A36FEB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ЧАСОВ</w:t>
            </w:r>
            <w:r w:rsidRPr="00A36FE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ПО</w:t>
            </w:r>
            <w:r w:rsidRPr="00A36FE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36FEB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14:paraId="781A33D2" w14:textId="77777777" w:rsidR="00813C9E" w:rsidRPr="00A36FEB" w:rsidRDefault="00813C9E" w:rsidP="0049033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 w:rsidRPr="00A36FEB">
              <w:rPr>
                <w:w w:val="104"/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2042F5E7" w14:textId="77777777" w:rsidR="00813C9E" w:rsidRPr="00A36FEB" w:rsidRDefault="00813C9E" w:rsidP="0049033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E06713" w14:textId="77777777" w:rsidR="00813C9E" w:rsidRPr="00A36FEB" w:rsidRDefault="00813C9E" w:rsidP="0049033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</w:t>
            </w:r>
          </w:p>
        </w:tc>
        <w:tc>
          <w:tcPr>
            <w:tcW w:w="7501" w:type="dxa"/>
            <w:gridSpan w:val="5"/>
            <w:tcBorders>
              <w:left w:val="single" w:sz="4" w:space="0" w:color="auto"/>
            </w:tcBorders>
          </w:tcPr>
          <w:p w14:paraId="12DF1AA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1D73378A" w14:textId="77777777" w:rsidR="00813C9E" w:rsidRPr="00A36FEB" w:rsidRDefault="00813C9E" w:rsidP="00813C9E">
      <w:pPr>
        <w:rPr>
          <w:rFonts w:ascii="Times New Roman" w:hAnsi="Times New Roman" w:cs="Times New Roman"/>
          <w:sz w:val="24"/>
          <w:szCs w:val="24"/>
        </w:rPr>
        <w:sectPr w:rsidR="00813C9E" w:rsidRPr="00A36FEB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82667FF" w14:textId="77777777" w:rsidR="00813C9E" w:rsidRPr="00A36FEB" w:rsidRDefault="00813C9E" w:rsidP="00813C9E">
      <w:pPr>
        <w:pStyle w:val="1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41D0F0F" wp14:editId="59D7772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5159" id="Rectangle 4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</w:rPr>
        <w:t>ПОУРОЧНОЕ</w:t>
      </w:r>
      <w:r w:rsidRPr="00A36FE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ПЛАНИРОВАНИЕ</w:t>
      </w:r>
    </w:p>
    <w:p w14:paraId="24708AB0" w14:textId="77777777" w:rsidR="00813C9E" w:rsidRPr="00A36FEB" w:rsidRDefault="00813C9E" w:rsidP="00813C9E">
      <w:pPr>
        <w:pStyle w:val="af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053F008F" w14:textId="77777777" w:rsidTr="00490334">
        <w:trPr>
          <w:trHeight w:val="477"/>
        </w:trPr>
        <w:tc>
          <w:tcPr>
            <w:tcW w:w="504" w:type="dxa"/>
            <w:vMerge w:val="restart"/>
          </w:tcPr>
          <w:p w14:paraId="0C854EBE" w14:textId="77777777" w:rsidR="00813C9E" w:rsidRPr="00A36FEB" w:rsidRDefault="00813C9E" w:rsidP="00490334">
            <w:pPr>
              <w:pStyle w:val="TableParagraph"/>
              <w:spacing w:line="292" w:lineRule="auto"/>
              <w:ind w:right="49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№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73" w:type="dxa"/>
            <w:vMerge w:val="restart"/>
          </w:tcPr>
          <w:p w14:paraId="712A8977" w14:textId="77777777" w:rsidR="00813C9E" w:rsidRPr="00A36FEB" w:rsidRDefault="00813C9E" w:rsidP="00490334">
            <w:pPr>
              <w:pStyle w:val="TableParagraph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Тема</w:t>
            </w:r>
            <w:r w:rsidRPr="00A36F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7E88E26" w14:textId="77777777" w:rsidR="00813C9E" w:rsidRPr="00A36FEB" w:rsidRDefault="00813C9E" w:rsidP="00490334">
            <w:pPr>
              <w:pStyle w:val="TableParagraph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Количество</w:t>
            </w:r>
            <w:r w:rsidRPr="00A36F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7FA1FB47" w14:textId="77777777" w:rsidR="00813C9E" w:rsidRPr="00A36FEB" w:rsidRDefault="00813C9E" w:rsidP="00490334">
            <w:pPr>
              <w:pStyle w:val="TableParagraph"/>
              <w:spacing w:line="292" w:lineRule="auto"/>
              <w:ind w:left="77" w:right="57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Дата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0431CAD5" w14:textId="77777777" w:rsidR="00813C9E" w:rsidRPr="00A36FEB" w:rsidRDefault="00813C9E" w:rsidP="00490334">
            <w:pPr>
              <w:pStyle w:val="TableParagraph"/>
              <w:spacing w:line="292" w:lineRule="auto"/>
              <w:ind w:left="78" w:right="42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Виды,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формы</w:t>
            </w:r>
            <w:r w:rsidRPr="00A36F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контроля</w:t>
            </w:r>
          </w:p>
        </w:tc>
      </w:tr>
      <w:tr w:rsidR="00813C9E" w:rsidRPr="00A36FEB" w14:paraId="53127EF6" w14:textId="77777777" w:rsidTr="0049033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D0523BF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29394043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14631712" w14:textId="77777777" w:rsidR="00813C9E" w:rsidRPr="00A36FEB" w:rsidRDefault="00813C9E" w:rsidP="00490334">
            <w:pPr>
              <w:pStyle w:val="TableParagraph"/>
              <w:rPr>
                <w:b/>
                <w:sz w:val="24"/>
                <w:szCs w:val="24"/>
              </w:rPr>
            </w:pPr>
            <w:r w:rsidRPr="00A36FE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14:paraId="3878C104" w14:textId="77777777" w:rsidR="00813C9E" w:rsidRPr="00A36FEB" w:rsidRDefault="00813C9E" w:rsidP="00490334">
            <w:pPr>
              <w:pStyle w:val="TableParagraph"/>
              <w:spacing w:line="292" w:lineRule="auto"/>
              <w:ind w:right="58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A36F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14:paraId="0B918821" w14:textId="77777777" w:rsidR="00813C9E" w:rsidRPr="00A36FEB" w:rsidRDefault="00813C9E" w:rsidP="00490334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4"/>
              </w:rPr>
            </w:pPr>
            <w:r w:rsidRPr="00A36FEB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A36FE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36FE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9200D03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DA020AF" w14:textId="77777777" w:rsidR="00813C9E" w:rsidRPr="00A36FEB" w:rsidRDefault="00813C9E" w:rsidP="004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9E" w:rsidRPr="00A36FEB" w14:paraId="68918363" w14:textId="77777777" w:rsidTr="00490334">
        <w:trPr>
          <w:trHeight w:val="1149"/>
        </w:trPr>
        <w:tc>
          <w:tcPr>
            <w:tcW w:w="504" w:type="dxa"/>
          </w:tcPr>
          <w:p w14:paraId="079D95B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14:paraId="438521A3" w14:textId="77777777" w:rsidR="00813C9E" w:rsidRPr="00A36FEB" w:rsidRDefault="00813C9E" w:rsidP="00490334">
            <w:pPr>
              <w:pStyle w:val="TableParagraph"/>
              <w:spacing w:line="292" w:lineRule="auto"/>
              <w:ind w:right="20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Родная страна</w:t>
            </w:r>
          </w:p>
        </w:tc>
        <w:tc>
          <w:tcPr>
            <w:tcW w:w="732" w:type="dxa"/>
          </w:tcPr>
          <w:p w14:paraId="65683EB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B3B87F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5DAF3A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BC141A1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FFF84AB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2973651" w14:textId="77777777" w:rsidTr="00490334">
        <w:trPr>
          <w:trHeight w:val="1149"/>
        </w:trPr>
        <w:tc>
          <w:tcPr>
            <w:tcW w:w="504" w:type="dxa"/>
          </w:tcPr>
          <w:p w14:paraId="316A630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14:paraId="5966CDC0" w14:textId="77777777" w:rsidR="00813C9E" w:rsidRPr="00A36FEB" w:rsidRDefault="00813C9E" w:rsidP="00490334">
            <w:pPr>
              <w:pStyle w:val="TableParagraph"/>
              <w:spacing w:line="292" w:lineRule="auto"/>
              <w:ind w:right="828"/>
              <w:jc w:val="bot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Город и село </w:t>
            </w:r>
          </w:p>
        </w:tc>
        <w:tc>
          <w:tcPr>
            <w:tcW w:w="732" w:type="dxa"/>
          </w:tcPr>
          <w:p w14:paraId="57F02B6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3BDAA1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E3228FE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55B517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B504C9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53B090E" w14:textId="77777777" w:rsidTr="00490334">
        <w:trPr>
          <w:trHeight w:val="1149"/>
        </w:trPr>
        <w:tc>
          <w:tcPr>
            <w:tcW w:w="504" w:type="dxa"/>
          </w:tcPr>
          <w:p w14:paraId="1E0B85C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14:paraId="3B17567E" w14:textId="77777777" w:rsidR="00813C9E" w:rsidRPr="00A36FEB" w:rsidRDefault="00813C9E" w:rsidP="00490334">
            <w:pPr>
              <w:pStyle w:val="TableParagraph"/>
              <w:spacing w:line="292" w:lineRule="auto"/>
              <w:ind w:right="104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Наши проекты «Родной город (село)»</w:t>
            </w:r>
          </w:p>
        </w:tc>
        <w:tc>
          <w:tcPr>
            <w:tcW w:w="732" w:type="dxa"/>
          </w:tcPr>
          <w:p w14:paraId="095DF2A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43279B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F74FA50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5B3A0CF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72D058E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D2549EB" w14:textId="77777777" w:rsidTr="00490334">
        <w:trPr>
          <w:trHeight w:val="813"/>
        </w:trPr>
        <w:tc>
          <w:tcPr>
            <w:tcW w:w="504" w:type="dxa"/>
          </w:tcPr>
          <w:p w14:paraId="04D72A3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14:paraId="4D7B4870" w14:textId="77777777" w:rsidR="00813C9E" w:rsidRPr="00A36FEB" w:rsidRDefault="00813C9E" w:rsidP="00490334">
            <w:pPr>
              <w:pStyle w:val="TableParagraph"/>
              <w:spacing w:line="292" w:lineRule="auto"/>
              <w:ind w:right="74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732" w:type="dxa"/>
          </w:tcPr>
          <w:p w14:paraId="0D96BCF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ADC261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1AAF5DAA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4A8F38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093B21F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237264D" w14:textId="77777777" w:rsidTr="00490334">
        <w:trPr>
          <w:trHeight w:val="1149"/>
        </w:trPr>
        <w:tc>
          <w:tcPr>
            <w:tcW w:w="504" w:type="dxa"/>
          </w:tcPr>
          <w:p w14:paraId="4A91A38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5.</w:t>
            </w:r>
          </w:p>
        </w:tc>
        <w:tc>
          <w:tcPr>
            <w:tcW w:w="3673" w:type="dxa"/>
          </w:tcPr>
          <w:p w14:paraId="503C1058" w14:textId="77777777" w:rsidR="00813C9E" w:rsidRPr="00A36FEB" w:rsidRDefault="00813C9E" w:rsidP="00490334">
            <w:pPr>
              <w:pStyle w:val="TableParagraph"/>
              <w:spacing w:line="292" w:lineRule="auto"/>
              <w:ind w:right="248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Проверим себя и оценим достижения</w:t>
            </w:r>
          </w:p>
        </w:tc>
        <w:tc>
          <w:tcPr>
            <w:tcW w:w="732" w:type="dxa"/>
          </w:tcPr>
          <w:p w14:paraId="2B4BDBA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83788A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2581BAAB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CE309B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CF871EC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Контрольная работа</w:t>
            </w:r>
          </w:p>
        </w:tc>
      </w:tr>
      <w:tr w:rsidR="00813C9E" w:rsidRPr="00A36FEB" w14:paraId="7629468C" w14:textId="77777777" w:rsidTr="00490334">
        <w:trPr>
          <w:trHeight w:val="1149"/>
        </w:trPr>
        <w:tc>
          <w:tcPr>
            <w:tcW w:w="504" w:type="dxa"/>
          </w:tcPr>
          <w:p w14:paraId="28C5415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6.</w:t>
            </w:r>
          </w:p>
        </w:tc>
        <w:tc>
          <w:tcPr>
            <w:tcW w:w="3673" w:type="dxa"/>
          </w:tcPr>
          <w:p w14:paraId="3267CF77" w14:textId="77777777" w:rsidR="00813C9E" w:rsidRPr="00A36FEB" w:rsidRDefault="00813C9E" w:rsidP="00490334">
            <w:pPr>
              <w:pStyle w:val="TableParagraph"/>
              <w:spacing w:line="292" w:lineRule="auto"/>
              <w:ind w:right="248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732" w:type="dxa"/>
          </w:tcPr>
          <w:p w14:paraId="538ED88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A168EA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E6ACEE5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28FEC3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665458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0119B668" w14:textId="77777777" w:rsidTr="00490334">
        <w:trPr>
          <w:trHeight w:val="1149"/>
        </w:trPr>
        <w:tc>
          <w:tcPr>
            <w:tcW w:w="504" w:type="dxa"/>
          </w:tcPr>
          <w:p w14:paraId="2884686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7.</w:t>
            </w:r>
          </w:p>
        </w:tc>
        <w:tc>
          <w:tcPr>
            <w:tcW w:w="3673" w:type="dxa"/>
          </w:tcPr>
          <w:p w14:paraId="7AA57DCB" w14:textId="77777777" w:rsidR="00813C9E" w:rsidRPr="00A36FEB" w:rsidRDefault="00813C9E" w:rsidP="00490334">
            <w:pPr>
              <w:pStyle w:val="TableParagraph"/>
              <w:spacing w:line="292" w:lineRule="auto"/>
              <w:ind w:right="449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732" w:type="dxa"/>
          </w:tcPr>
          <w:p w14:paraId="39D7E12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9E5CB0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FAA5295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42F212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F18AFB6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4A04C7A" w14:textId="77777777" w:rsidTr="00490334">
        <w:trPr>
          <w:trHeight w:val="1149"/>
        </w:trPr>
        <w:tc>
          <w:tcPr>
            <w:tcW w:w="504" w:type="dxa"/>
          </w:tcPr>
          <w:p w14:paraId="52776CB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8.</w:t>
            </w:r>
          </w:p>
        </w:tc>
        <w:tc>
          <w:tcPr>
            <w:tcW w:w="3673" w:type="dxa"/>
          </w:tcPr>
          <w:p w14:paraId="4A92F735" w14:textId="77777777" w:rsidR="00813C9E" w:rsidRPr="00A36FEB" w:rsidRDefault="00813C9E" w:rsidP="00490334">
            <w:pPr>
              <w:pStyle w:val="TableParagraph"/>
              <w:spacing w:line="292" w:lineRule="auto"/>
              <w:ind w:right="242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Что такое погода</w:t>
            </w:r>
          </w:p>
        </w:tc>
        <w:tc>
          <w:tcPr>
            <w:tcW w:w="732" w:type="dxa"/>
          </w:tcPr>
          <w:p w14:paraId="0322972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10E7AE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38DDCCC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45C1F4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D29B8B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74EACD3C" w14:textId="77777777" w:rsidTr="00490334">
        <w:trPr>
          <w:trHeight w:val="1485"/>
        </w:trPr>
        <w:tc>
          <w:tcPr>
            <w:tcW w:w="504" w:type="dxa"/>
          </w:tcPr>
          <w:p w14:paraId="64A2B1C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9.</w:t>
            </w:r>
          </w:p>
        </w:tc>
        <w:tc>
          <w:tcPr>
            <w:tcW w:w="3673" w:type="dxa"/>
          </w:tcPr>
          <w:p w14:paraId="508BB1E8" w14:textId="77777777" w:rsidR="00813C9E" w:rsidRPr="00A36FEB" w:rsidRDefault="00813C9E" w:rsidP="00490334">
            <w:pPr>
              <w:pStyle w:val="TableParagraph"/>
              <w:spacing w:line="292" w:lineRule="auto"/>
              <w:ind w:right="20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 гости к осени</w:t>
            </w:r>
          </w:p>
        </w:tc>
        <w:tc>
          <w:tcPr>
            <w:tcW w:w="732" w:type="dxa"/>
          </w:tcPr>
          <w:p w14:paraId="1A34E01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98648F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2FA93D4A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AA0FD8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D2BD081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DF4FB50" w14:textId="77777777" w:rsidTr="00490334">
        <w:trPr>
          <w:trHeight w:val="1149"/>
        </w:trPr>
        <w:tc>
          <w:tcPr>
            <w:tcW w:w="504" w:type="dxa"/>
          </w:tcPr>
          <w:p w14:paraId="6ED077F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10.</w:t>
            </w:r>
          </w:p>
        </w:tc>
        <w:tc>
          <w:tcPr>
            <w:tcW w:w="3673" w:type="dxa"/>
          </w:tcPr>
          <w:p w14:paraId="4E976AFD" w14:textId="77777777" w:rsidR="00813C9E" w:rsidRPr="00A36FEB" w:rsidRDefault="00813C9E" w:rsidP="00490334">
            <w:pPr>
              <w:pStyle w:val="TableParagraph"/>
              <w:spacing w:line="292" w:lineRule="auto"/>
              <w:ind w:right="389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Звёздное небо</w:t>
            </w:r>
          </w:p>
        </w:tc>
        <w:tc>
          <w:tcPr>
            <w:tcW w:w="732" w:type="dxa"/>
          </w:tcPr>
          <w:p w14:paraId="21F05C8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D1A811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1CD7CF63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14:paraId="1E3BD5F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88D409F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Практическая работа</w:t>
            </w:r>
          </w:p>
        </w:tc>
      </w:tr>
      <w:tr w:rsidR="00813C9E" w:rsidRPr="00A36FEB" w14:paraId="6E9FC11F" w14:textId="77777777" w:rsidTr="00490334">
        <w:trPr>
          <w:trHeight w:val="1149"/>
        </w:trPr>
        <w:tc>
          <w:tcPr>
            <w:tcW w:w="504" w:type="dxa"/>
          </w:tcPr>
          <w:p w14:paraId="1A5A071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11.</w:t>
            </w:r>
          </w:p>
        </w:tc>
        <w:tc>
          <w:tcPr>
            <w:tcW w:w="3673" w:type="dxa"/>
          </w:tcPr>
          <w:p w14:paraId="0ACF3E86" w14:textId="77777777" w:rsidR="00813C9E" w:rsidRPr="00A36FEB" w:rsidRDefault="00813C9E" w:rsidP="00490334">
            <w:pPr>
              <w:pStyle w:val="TableParagraph"/>
              <w:spacing w:line="292" w:lineRule="auto"/>
              <w:ind w:right="389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Заклянем в кладовые Земли</w:t>
            </w:r>
          </w:p>
        </w:tc>
        <w:tc>
          <w:tcPr>
            <w:tcW w:w="732" w:type="dxa"/>
          </w:tcPr>
          <w:p w14:paraId="4B9E587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4B5D45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1EA08732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F6F3E5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9B84E47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78C6DBAD" w14:textId="77777777" w:rsidTr="00490334">
        <w:trPr>
          <w:trHeight w:val="813"/>
        </w:trPr>
        <w:tc>
          <w:tcPr>
            <w:tcW w:w="504" w:type="dxa"/>
          </w:tcPr>
          <w:p w14:paraId="01C0BF7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3" w:type="dxa"/>
          </w:tcPr>
          <w:p w14:paraId="5A7E2626" w14:textId="77777777" w:rsidR="00813C9E" w:rsidRPr="00A36FEB" w:rsidRDefault="00813C9E" w:rsidP="00490334">
            <w:pPr>
              <w:pStyle w:val="TableParagraph"/>
              <w:spacing w:line="292" w:lineRule="auto"/>
              <w:ind w:right="574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 воздух…</w:t>
            </w:r>
          </w:p>
        </w:tc>
        <w:tc>
          <w:tcPr>
            <w:tcW w:w="732" w:type="dxa"/>
          </w:tcPr>
          <w:p w14:paraId="348A6B8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D4CF8B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CEE149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498C0B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32620D8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</w:tbl>
    <w:p w14:paraId="7FE67A8C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5AA3F3D0" w14:textId="77777777" w:rsidTr="00490334">
        <w:trPr>
          <w:trHeight w:val="813"/>
        </w:trPr>
        <w:tc>
          <w:tcPr>
            <w:tcW w:w="504" w:type="dxa"/>
          </w:tcPr>
          <w:p w14:paraId="47F8530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3" w:type="dxa"/>
          </w:tcPr>
          <w:p w14:paraId="1C972637" w14:textId="77777777" w:rsidR="00813C9E" w:rsidRPr="00A36FEB" w:rsidRDefault="00813C9E" w:rsidP="00490334">
            <w:pPr>
              <w:pStyle w:val="TableParagraph"/>
              <w:spacing w:line="292" w:lineRule="auto"/>
              <w:ind w:right="59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…И про воду</w:t>
            </w:r>
          </w:p>
        </w:tc>
        <w:tc>
          <w:tcPr>
            <w:tcW w:w="732" w:type="dxa"/>
          </w:tcPr>
          <w:p w14:paraId="6DA1D58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48AB70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89C4690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E4BACA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82B27D5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2037E25" w14:textId="77777777" w:rsidTr="00490334">
        <w:trPr>
          <w:trHeight w:val="1002"/>
        </w:trPr>
        <w:tc>
          <w:tcPr>
            <w:tcW w:w="504" w:type="dxa"/>
          </w:tcPr>
          <w:p w14:paraId="5ECD5FC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14.</w:t>
            </w:r>
          </w:p>
        </w:tc>
        <w:tc>
          <w:tcPr>
            <w:tcW w:w="3673" w:type="dxa"/>
          </w:tcPr>
          <w:p w14:paraId="07E15B99" w14:textId="77777777" w:rsidR="00813C9E" w:rsidRPr="00A36FEB" w:rsidRDefault="00813C9E" w:rsidP="00490334">
            <w:pPr>
              <w:pStyle w:val="TableParagraph"/>
              <w:spacing w:line="292" w:lineRule="auto"/>
              <w:ind w:right="35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732" w:type="dxa"/>
          </w:tcPr>
          <w:p w14:paraId="6B83B66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6FA562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3CC7046F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A01E50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5BB0032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3E13954" w14:textId="77777777" w:rsidTr="00490334">
        <w:trPr>
          <w:trHeight w:val="1149"/>
        </w:trPr>
        <w:tc>
          <w:tcPr>
            <w:tcW w:w="504" w:type="dxa"/>
          </w:tcPr>
          <w:p w14:paraId="7B0B0E3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15.</w:t>
            </w:r>
          </w:p>
        </w:tc>
        <w:tc>
          <w:tcPr>
            <w:tcW w:w="3673" w:type="dxa"/>
          </w:tcPr>
          <w:p w14:paraId="722CED01" w14:textId="77777777" w:rsidR="00813C9E" w:rsidRPr="00A36FEB" w:rsidRDefault="00813C9E" w:rsidP="00490334">
            <w:pPr>
              <w:pStyle w:val="TableParagraph"/>
              <w:spacing w:line="292" w:lineRule="auto"/>
              <w:ind w:right="231"/>
              <w:jc w:val="bot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732" w:type="dxa"/>
          </w:tcPr>
          <w:p w14:paraId="408D32F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3E9852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0A5E4F6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74D894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497854A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5D5A86A" w14:textId="77777777" w:rsidTr="00490334">
        <w:trPr>
          <w:trHeight w:val="1149"/>
        </w:trPr>
        <w:tc>
          <w:tcPr>
            <w:tcW w:w="504" w:type="dxa"/>
          </w:tcPr>
          <w:p w14:paraId="5261365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16.</w:t>
            </w:r>
          </w:p>
        </w:tc>
        <w:tc>
          <w:tcPr>
            <w:tcW w:w="3673" w:type="dxa"/>
          </w:tcPr>
          <w:p w14:paraId="766F685F" w14:textId="77777777" w:rsidR="00813C9E" w:rsidRPr="00A36FEB" w:rsidRDefault="00813C9E" w:rsidP="00490334">
            <w:pPr>
              <w:pStyle w:val="TableParagraph"/>
              <w:spacing w:line="292" w:lineRule="auto"/>
              <w:ind w:right="231"/>
              <w:jc w:val="bot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Невидимые нити</w:t>
            </w:r>
          </w:p>
        </w:tc>
        <w:tc>
          <w:tcPr>
            <w:tcW w:w="732" w:type="dxa"/>
          </w:tcPr>
          <w:p w14:paraId="2B03F58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1EE2C6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92A63C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A41B20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5570132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98CA404" w14:textId="77777777" w:rsidTr="00490334">
        <w:trPr>
          <w:trHeight w:val="1149"/>
        </w:trPr>
        <w:tc>
          <w:tcPr>
            <w:tcW w:w="504" w:type="dxa"/>
          </w:tcPr>
          <w:p w14:paraId="50AACEC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17.</w:t>
            </w:r>
          </w:p>
        </w:tc>
        <w:tc>
          <w:tcPr>
            <w:tcW w:w="3673" w:type="dxa"/>
          </w:tcPr>
          <w:p w14:paraId="43CAEA07" w14:textId="77777777" w:rsidR="00813C9E" w:rsidRPr="00A36FEB" w:rsidRDefault="00813C9E" w:rsidP="00490334">
            <w:pPr>
              <w:pStyle w:val="TableParagraph"/>
              <w:spacing w:line="292" w:lineRule="auto"/>
              <w:ind w:right="231"/>
              <w:jc w:val="bot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32" w:type="dxa"/>
          </w:tcPr>
          <w:p w14:paraId="5A80EA8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EB3258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9B35AA6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0A96B6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E89DA6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4BE4AF3" w14:textId="77777777" w:rsidTr="00490334">
        <w:trPr>
          <w:trHeight w:val="1149"/>
        </w:trPr>
        <w:tc>
          <w:tcPr>
            <w:tcW w:w="504" w:type="dxa"/>
          </w:tcPr>
          <w:p w14:paraId="037D1E4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18.</w:t>
            </w:r>
          </w:p>
        </w:tc>
        <w:tc>
          <w:tcPr>
            <w:tcW w:w="3673" w:type="dxa"/>
          </w:tcPr>
          <w:p w14:paraId="72001236" w14:textId="77777777" w:rsidR="00813C9E" w:rsidRPr="00A36FEB" w:rsidRDefault="00813C9E" w:rsidP="00490334">
            <w:pPr>
              <w:pStyle w:val="TableParagraph"/>
              <w:spacing w:line="292" w:lineRule="auto"/>
              <w:ind w:right="23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732" w:type="dxa"/>
          </w:tcPr>
          <w:p w14:paraId="07C7A23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0A6265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118B636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C1305B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0CF1DFD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8F180C0" w14:textId="77777777" w:rsidTr="00490334">
        <w:trPr>
          <w:trHeight w:val="1149"/>
        </w:trPr>
        <w:tc>
          <w:tcPr>
            <w:tcW w:w="504" w:type="dxa"/>
          </w:tcPr>
          <w:p w14:paraId="734E368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19.</w:t>
            </w:r>
          </w:p>
        </w:tc>
        <w:tc>
          <w:tcPr>
            <w:tcW w:w="3673" w:type="dxa"/>
          </w:tcPr>
          <w:p w14:paraId="1A8EA240" w14:textId="77777777" w:rsidR="00813C9E" w:rsidRPr="00A36FEB" w:rsidRDefault="00813C9E" w:rsidP="00490334">
            <w:pPr>
              <w:pStyle w:val="TableParagraph"/>
              <w:spacing w:line="292" w:lineRule="auto"/>
              <w:ind w:right="23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732" w:type="dxa"/>
          </w:tcPr>
          <w:p w14:paraId="6CF3368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980E67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11626E3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9DED37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4645A84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8AD889A" w14:textId="77777777" w:rsidTr="00490334">
        <w:trPr>
          <w:trHeight w:val="1149"/>
        </w:trPr>
        <w:tc>
          <w:tcPr>
            <w:tcW w:w="504" w:type="dxa"/>
          </w:tcPr>
          <w:p w14:paraId="73E516E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20.</w:t>
            </w:r>
          </w:p>
        </w:tc>
        <w:tc>
          <w:tcPr>
            <w:tcW w:w="3673" w:type="dxa"/>
          </w:tcPr>
          <w:p w14:paraId="36AC4488" w14:textId="77777777" w:rsidR="00813C9E" w:rsidRPr="00A36FEB" w:rsidRDefault="00813C9E" w:rsidP="00490334">
            <w:pPr>
              <w:pStyle w:val="TableParagraph"/>
              <w:spacing w:line="292" w:lineRule="auto"/>
              <w:ind w:right="23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Животные живого уголка</w:t>
            </w:r>
          </w:p>
        </w:tc>
        <w:tc>
          <w:tcPr>
            <w:tcW w:w="732" w:type="dxa"/>
          </w:tcPr>
          <w:p w14:paraId="09CDDA4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93B39C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02416F4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391670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C2B6AD0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F0930F7" w14:textId="77777777" w:rsidTr="00490334">
        <w:trPr>
          <w:trHeight w:val="813"/>
        </w:trPr>
        <w:tc>
          <w:tcPr>
            <w:tcW w:w="504" w:type="dxa"/>
          </w:tcPr>
          <w:p w14:paraId="545E4A0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21.</w:t>
            </w:r>
          </w:p>
        </w:tc>
        <w:tc>
          <w:tcPr>
            <w:tcW w:w="3673" w:type="dxa"/>
          </w:tcPr>
          <w:p w14:paraId="404A85FF" w14:textId="77777777" w:rsidR="00813C9E" w:rsidRPr="00A36FEB" w:rsidRDefault="00813C9E" w:rsidP="00490334">
            <w:pPr>
              <w:pStyle w:val="TableParagraph"/>
              <w:spacing w:line="292" w:lineRule="auto"/>
              <w:ind w:right="62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 кошек и собак</w:t>
            </w:r>
          </w:p>
        </w:tc>
        <w:tc>
          <w:tcPr>
            <w:tcW w:w="732" w:type="dxa"/>
          </w:tcPr>
          <w:p w14:paraId="06035BD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9E7C0B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AD821DD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097F3C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06FE0A0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8317329" w14:textId="77777777" w:rsidTr="00490334">
        <w:trPr>
          <w:trHeight w:val="813"/>
        </w:trPr>
        <w:tc>
          <w:tcPr>
            <w:tcW w:w="504" w:type="dxa"/>
          </w:tcPr>
          <w:p w14:paraId="4EA8619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22.</w:t>
            </w:r>
          </w:p>
        </w:tc>
        <w:tc>
          <w:tcPr>
            <w:tcW w:w="3673" w:type="dxa"/>
          </w:tcPr>
          <w:p w14:paraId="2CB42955" w14:textId="77777777" w:rsidR="00813C9E" w:rsidRPr="00A36FEB" w:rsidRDefault="00813C9E" w:rsidP="00490334">
            <w:pPr>
              <w:pStyle w:val="TableParagraph"/>
              <w:spacing w:line="292" w:lineRule="auto"/>
              <w:ind w:right="62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732" w:type="dxa"/>
          </w:tcPr>
          <w:p w14:paraId="16A26F0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08B495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2A8AA0D2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34873E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D942A8F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46415B9" w14:textId="77777777" w:rsidTr="00490334">
        <w:trPr>
          <w:trHeight w:val="813"/>
        </w:trPr>
        <w:tc>
          <w:tcPr>
            <w:tcW w:w="504" w:type="dxa"/>
          </w:tcPr>
          <w:p w14:paraId="0C1BC31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23.</w:t>
            </w:r>
          </w:p>
        </w:tc>
        <w:tc>
          <w:tcPr>
            <w:tcW w:w="3673" w:type="dxa"/>
          </w:tcPr>
          <w:p w14:paraId="2018F37F" w14:textId="77777777" w:rsidR="00813C9E" w:rsidRPr="00A36FEB" w:rsidRDefault="00813C9E" w:rsidP="00490334">
            <w:pPr>
              <w:pStyle w:val="TableParagraph"/>
              <w:spacing w:line="292" w:lineRule="auto"/>
              <w:ind w:right="62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Будь природе другом</w:t>
            </w:r>
          </w:p>
        </w:tc>
        <w:tc>
          <w:tcPr>
            <w:tcW w:w="732" w:type="dxa"/>
          </w:tcPr>
          <w:p w14:paraId="78421F4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B8012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D11EF5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417CE3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04E3C18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8D08C8B" w14:textId="77777777" w:rsidTr="00490334">
        <w:trPr>
          <w:trHeight w:val="813"/>
        </w:trPr>
        <w:tc>
          <w:tcPr>
            <w:tcW w:w="504" w:type="dxa"/>
          </w:tcPr>
          <w:p w14:paraId="2EA22C1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24.</w:t>
            </w:r>
          </w:p>
        </w:tc>
        <w:tc>
          <w:tcPr>
            <w:tcW w:w="3673" w:type="dxa"/>
          </w:tcPr>
          <w:p w14:paraId="1E82CFB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Наши проекты «Красная книга» или «Возьмем под защиту»</w:t>
            </w:r>
          </w:p>
        </w:tc>
        <w:tc>
          <w:tcPr>
            <w:tcW w:w="732" w:type="dxa"/>
          </w:tcPr>
          <w:p w14:paraId="1B686DE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04C6A5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E98736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98F400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7984D0C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2F167D6" w14:textId="77777777" w:rsidTr="00490334">
        <w:trPr>
          <w:trHeight w:val="813"/>
        </w:trPr>
        <w:tc>
          <w:tcPr>
            <w:tcW w:w="504" w:type="dxa"/>
          </w:tcPr>
          <w:p w14:paraId="13AC796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25.</w:t>
            </w:r>
          </w:p>
        </w:tc>
        <w:tc>
          <w:tcPr>
            <w:tcW w:w="3673" w:type="dxa"/>
          </w:tcPr>
          <w:p w14:paraId="5ABA342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32" w:type="dxa"/>
          </w:tcPr>
          <w:p w14:paraId="346F2D1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822517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479BB784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BDC1DC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66EC7BE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Контрольная работа</w:t>
            </w:r>
          </w:p>
        </w:tc>
      </w:tr>
      <w:tr w:rsidR="00813C9E" w:rsidRPr="00A36FEB" w14:paraId="1304278D" w14:textId="77777777" w:rsidTr="00490334">
        <w:trPr>
          <w:trHeight w:val="813"/>
        </w:trPr>
        <w:tc>
          <w:tcPr>
            <w:tcW w:w="504" w:type="dxa"/>
          </w:tcPr>
          <w:p w14:paraId="6229763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26.</w:t>
            </w:r>
          </w:p>
        </w:tc>
        <w:tc>
          <w:tcPr>
            <w:tcW w:w="3673" w:type="dxa"/>
          </w:tcPr>
          <w:p w14:paraId="6BA86D3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732" w:type="dxa"/>
          </w:tcPr>
          <w:p w14:paraId="377316B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53B8A2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82FD6ED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E553D5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71F9E2D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</w:tbl>
    <w:p w14:paraId="216E01CC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71EE786E" w14:textId="77777777" w:rsidTr="00490334">
        <w:trPr>
          <w:trHeight w:val="1485"/>
        </w:trPr>
        <w:tc>
          <w:tcPr>
            <w:tcW w:w="504" w:type="dxa"/>
          </w:tcPr>
          <w:p w14:paraId="1447C41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673" w:type="dxa"/>
          </w:tcPr>
          <w:p w14:paraId="203A0C5C" w14:textId="77777777" w:rsidR="00813C9E" w:rsidRPr="00A36FEB" w:rsidRDefault="00813C9E" w:rsidP="00490334">
            <w:pPr>
              <w:pStyle w:val="TableParagraph"/>
              <w:spacing w:line="292" w:lineRule="auto"/>
              <w:ind w:right="5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Из чего что сделано</w:t>
            </w:r>
          </w:p>
        </w:tc>
        <w:tc>
          <w:tcPr>
            <w:tcW w:w="732" w:type="dxa"/>
          </w:tcPr>
          <w:p w14:paraId="6DF8D7C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E7AA32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1D2732D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19954FF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25E97B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E9114FC" w14:textId="77777777" w:rsidTr="00490334">
        <w:trPr>
          <w:trHeight w:val="1485"/>
        </w:trPr>
        <w:tc>
          <w:tcPr>
            <w:tcW w:w="504" w:type="dxa"/>
          </w:tcPr>
          <w:p w14:paraId="648EFBF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28.</w:t>
            </w:r>
          </w:p>
        </w:tc>
        <w:tc>
          <w:tcPr>
            <w:tcW w:w="3673" w:type="dxa"/>
          </w:tcPr>
          <w:p w14:paraId="5C64EAB3" w14:textId="77777777" w:rsidR="00813C9E" w:rsidRPr="00A36FEB" w:rsidRDefault="00813C9E" w:rsidP="00490334">
            <w:pPr>
              <w:pStyle w:val="TableParagraph"/>
              <w:spacing w:line="292" w:lineRule="auto"/>
              <w:ind w:right="5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Как построить дом</w:t>
            </w:r>
          </w:p>
        </w:tc>
        <w:tc>
          <w:tcPr>
            <w:tcW w:w="732" w:type="dxa"/>
          </w:tcPr>
          <w:p w14:paraId="268CC92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20E3EE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790EECC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E260D1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4D1C575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1D99FCE" w14:textId="77777777" w:rsidTr="00490334">
        <w:trPr>
          <w:trHeight w:val="1485"/>
        </w:trPr>
        <w:tc>
          <w:tcPr>
            <w:tcW w:w="504" w:type="dxa"/>
          </w:tcPr>
          <w:p w14:paraId="7EDEEE9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29.</w:t>
            </w:r>
          </w:p>
        </w:tc>
        <w:tc>
          <w:tcPr>
            <w:tcW w:w="3673" w:type="dxa"/>
          </w:tcPr>
          <w:p w14:paraId="49734DE0" w14:textId="77777777" w:rsidR="00813C9E" w:rsidRPr="00A36FEB" w:rsidRDefault="00813C9E" w:rsidP="00490334">
            <w:pPr>
              <w:pStyle w:val="TableParagraph"/>
              <w:spacing w:line="292" w:lineRule="auto"/>
              <w:ind w:right="5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Какой бывает транспорт</w:t>
            </w:r>
          </w:p>
        </w:tc>
        <w:tc>
          <w:tcPr>
            <w:tcW w:w="732" w:type="dxa"/>
          </w:tcPr>
          <w:p w14:paraId="677F678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DB2DDF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1FA0A3E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067F19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EAC44D6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C1261E5" w14:textId="77777777" w:rsidTr="00490334">
        <w:trPr>
          <w:trHeight w:val="813"/>
        </w:trPr>
        <w:tc>
          <w:tcPr>
            <w:tcW w:w="504" w:type="dxa"/>
          </w:tcPr>
          <w:p w14:paraId="54D4886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30.</w:t>
            </w:r>
          </w:p>
        </w:tc>
        <w:tc>
          <w:tcPr>
            <w:tcW w:w="3673" w:type="dxa"/>
          </w:tcPr>
          <w:p w14:paraId="78821788" w14:textId="77777777" w:rsidR="00813C9E" w:rsidRPr="00A36FEB" w:rsidRDefault="00813C9E" w:rsidP="00490334">
            <w:pPr>
              <w:pStyle w:val="TableParagraph"/>
              <w:spacing w:line="292" w:lineRule="auto"/>
              <w:ind w:right="83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Культура и образование</w:t>
            </w:r>
          </w:p>
        </w:tc>
        <w:tc>
          <w:tcPr>
            <w:tcW w:w="732" w:type="dxa"/>
          </w:tcPr>
          <w:p w14:paraId="31CDB21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B37108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A81C689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FAA5826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504969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AAF4525" w14:textId="77777777" w:rsidTr="00490334">
        <w:trPr>
          <w:trHeight w:val="813"/>
        </w:trPr>
        <w:tc>
          <w:tcPr>
            <w:tcW w:w="504" w:type="dxa"/>
          </w:tcPr>
          <w:p w14:paraId="784260D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31.</w:t>
            </w:r>
          </w:p>
        </w:tc>
        <w:tc>
          <w:tcPr>
            <w:tcW w:w="3673" w:type="dxa"/>
          </w:tcPr>
          <w:p w14:paraId="2589D8FF" w14:textId="77777777" w:rsidR="00813C9E" w:rsidRPr="00A36FEB" w:rsidRDefault="00813C9E" w:rsidP="00490334">
            <w:pPr>
              <w:pStyle w:val="TableParagraph"/>
              <w:spacing w:line="292" w:lineRule="auto"/>
              <w:ind w:right="83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Все профессии важны</w:t>
            </w:r>
          </w:p>
        </w:tc>
        <w:tc>
          <w:tcPr>
            <w:tcW w:w="732" w:type="dxa"/>
          </w:tcPr>
          <w:p w14:paraId="34566DC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2BF300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2BA2859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4EBADE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07A30CF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04E17C59" w14:textId="77777777" w:rsidTr="00490334">
        <w:trPr>
          <w:trHeight w:val="813"/>
        </w:trPr>
        <w:tc>
          <w:tcPr>
            <w:tcW w:w="504" w:type="dxa"/>
          </w:tcPr>
          <w:p w14:paraId="10FC956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32.</w:t>
            </w:r>
          </w:p>
        </w:tc>
        <w:tc>
          <w:tcPr>
            <w:tcW w:w="3673" w:type="dxa"/>
          </w:tcPr>
          <w:p w14:paraId="44FB6428" w14:textId="77777777" w:rsidR="00813C9E" w:rsidRPr="00A36FEB" w:rsidRDefault="00813C9E" w:rsidP="00490334">
            <w:pPr>
              <w:pStyle w:val="TableParagraph"/>
              <w:spacing w:line="292" w:lineRule="auto"/>
              <w:ind w:right="83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Наши проекты «Профессии»</w:t>
            </w:r>
          </w:p>
        </w:tc>
        <w:tc>
          <w:tcPr>
            <w:tcW w:w="732" w:type="dxa"/>
          </w:tcPr>
          <w:p w14:paraId="7B3E3C0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D91CF2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DC4F9AF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8ABABB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CE6FF6B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99B3728" w14:textId="77777777" w:rsidTr="00490334">
        <w:trPr>
          <w:trHeight w:val="813"/>
        </w:trPr>
        <w:tc>
          <w:tcPr>
            <w:tcW w:w="504" w:type="dxa"/>
          </w:tcPr>
          <w:p w14:paraId="596C18F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33.</w:t>
            </w:r>
          </w:p>
        </w:tc>
        <w:tc>
          <w:tcPr>
            <w:tcW w:w="3673" w:type="dxa"/>
          </w:tcPr>
          <w:p w14:paraId="23063271" w14:textId="77777777" w:rsidR="00813C9E" w:rsidRPr="00A36FEB" w:rsidRDefault="00813C9E" w:rsidP="00490334">
            <w:pPr>
              <w:pStyle w:val="TableParagraph"/>
              <w:spacing w:line="292" w:lineRule="auto"/>
              <w:ind w:right="60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 гости к зиме</w:t>
            </w:r>
          </w:p>
        </w:tc>
        <w:tc>
          <w:tcPr>
            <w:tcW w:w="732" w:type="dxa"/>
          </w:tcPr>
          <w:p w14:paraId="3FC9DEC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E75892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E1BBB3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8E923B6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30BDFF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90531D6" w14:textId="77777777" w:rsidTr="00490334">
        <w:trPr>
          <w:trHeight w:val="813"/>
        </w:trPr>
        <w:tc>
          <w:tcPr>
            <w:tcW w:w="504" w:type="dxa"/>
          </w:tcPr>
          <w:p w14:paraId="029FD71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34.</w:t>
            </w:r>
          </w:p>
        </w:tc>
        <w:tc>
          <w:tcPr>
            <w:tcW w:w="3673" w:type="dxa"/>
          </w:tcPr>
          <w:p w14:paraId="490C6EB8" w14:textId="77777777" w:rsidR="00813C9E" w:rsidRPr="00A36FEB" w:rsidRDefault="00813C9E" w:rsidP="00490334">
            <w:pPr>
              <w:pStyle w:val="TableParagraph"/>
              <w:spacing w:line="292" w:lineRule="auto"/>
              <w:ind w:right="60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32" w:type="dxa"/>
          </w:tcPr>
          <w:p w14:paraId="7D0053F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0A3559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6517A113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68B559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A5EFC6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Контрольная работа</w:t>
            </w:r>
          </w:p>
        </w:tc>
      </w:tr>
      <w:tr w:rsidR="00813C9E" w:rsidRPr="00A36FEB" w14:paraId="6DA9FC44" w14:textId="77777777" w:rsidTr="00490334">
        <w:trPr>
          <w:trHeight w:val="813"/>
        </w:trPr>
        <w:tc>
          <w:tcPr>
            <w:tcW w:w="504" w:type="dxa"/>
          </w:tcPr>
          <w:p w14:paraId="0755D0B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35.</w:t>
            </w:r>
          </w:p>
        </w:tc>
        <w:tc>
          <w:tcPr>
            <w:tcW w:w="3673" w:type="dxa"/>
          </w:tcPr>
          <w:p w14:paraId="02349429" w14:textId="77777777" w:rsidR="00813C9E" w:rsidRPr="00A36FEB" w:rsidRDefault="00813C9E" w:rsidP="00490334">
            <w:pPr>
              <w:pStyle w:val="TableParagraph"/>
              <w:spacing w:line="292" w:lineRule="auto"/>
              <w:ind w:right="60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Строение тема человека</w:t>
            </w:r>
          </w:p>
        </w:tc>
        <w:tc>
          <w:tcPr>
            <w:tcW w:w="732" w:type="dxa"/>
          </w:tcPr>
          <w:p w14:paraId="3624ABA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7DA1FC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602EF29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99DE31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91ECCF7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633E150" w14:textId="77777777" w:rsidTr="00490334">
        <w:trPr>
          <w:trHeight w:val="813"/>
        </w:trPr>
        <w:tc>
          <w:tcPr>
            <w:tcW w:w="504" w:type="dxa"/>
          </w:tcPr>
          <w:p w14:paraId="2D3FA30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36.</w:t>
            </w:r>
          </w:p>
        </w:tc>
        <w:tc>
          <w:tcPr>
            <w:tcW w:w="3673" w:type="dxa"/>
          </w:tcPr>
          <w:p w14:paraId="7D5F2EB8" w14:textId="77777777" w:rsidR="00813C9E" w:rsidRPr="00A36FEB" w:rsidRDefault="00813C9E" w:rsidP="00490334">
            <w:pPr>
              <w:pStyle w:val="TableParagraph"/>
              <w:spacing w:line="292" w:lineRule="auto"/>
              <w:ind w:right="44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Если хочешь быть здоров</w:t>
            </w:r>
          </w:p>
        </w:tc>
        <w:tc>
          <w:tcPr>
            <w:tcW w:w="732" w:type="dxa"/>
          </w:tcPr>
          <w:p w14:paraId="4790327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1EDEA1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1F3B01F3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5C68F96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D7F42D7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D81B4A8" w14:textId="77777777" w:rsidTr="00490334">
        <w:trPr>
          <w:trHeight w:val="813"/>
        </w:trPr>
        <w:tc>
          <w:tcPr>
            <w:tcW w:w="504" w:type="dxa"/>
          </w:tcPr>
          <w:p w14:paraId="7F577E2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37.</w:t>
            </w:r>
          </w:p>
        </w:tc>
        <w:tc>
          <w:tcPr>
            <w:tcW w:w="3673" w:type="dxa"/>
          </w:tcPr>
          <w:p w14:paraId="5A903C18" w14:textId="77777777" w:rsidR="00813C9E" w:rsidRPr="00A36FEB" w:rsidRDefault="00813C9E" w:rsidP="00490334">
            <w:pPr>
              <w:pStyle w:val="TableParagraph"/>
              <w:spacing w:line="292" w:lineRule="auto"/>
              <w:ind w:right="44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Берегись автомобиля</w:t>
            </w:r>
          </w:p>
        </w:tc>
        <w:tc>
          <w:tcPr>
            <w:tcW w:w="732" w:type="dxa"/>
          </w:tcPr>
          <w:p w14:paraId="6A5E43F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D61BC4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982064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C37BAF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10D7D0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085293EA" w14:textId="77777777" w:rsidTr="00490334">
        <w:trPr>
          <w:trHeight w:val="813"/>
        </w:trPr>
        <w:tc>
          <w:tcPr>
            <w:tcW w:w="504" w:type="dxa"/>
          </w:tcPr>
          <w:p w14:paraId="33FC5F5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38.</w:t>
            </w:r>
          </w:p>
        </w:tc>
        <w:tc>
          <w:tcPr>
            <w:tcW w:w="3673" w:type="dxa"/>
          </w:tcPr>
          <w:p w14:paraId="73E21299" w14:textId="77777777" w:rsidR="00813C9E" w:rsidRPr="00A36FEB" w:rsidRDefault="00813C9E" w:rsidP="00490334">
            <w:pPr>
              <w:pStyle w:val="TableParagraph"/>
              <w:spacing w:line="292" w:lineRule="auto"/>
              <w:ind w:right="44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Домашние опасности</w:t>
            </w:r>
          </w:p>
        </w:tc>
        <w:tc>
          <w:tcPr>
            <w:tcW w:w="732" w:type="dxa"/>
          </w:tcPr>
          <w:p w14:paraId="42F065C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7E4AC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70898CD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FDAD3C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8FA6071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630046D" w14:textId="77777777" w:rsidTr="00490334">
        <w:trPr>
          <w:trHeight w:val="813"/>
        </w:trPr>
        <w:tc>
          <w:tcPr>
            <w:tcW w:w="504" w:type="dxa"/>
          </w:tcPr>
          <w:p w14:paraId="630128B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39.</w:t>
            </w:r>
          </w:p>
        </w:tc>
        <w:tc>
          <w:tcPr>
            <w:tcW w:w="3673" w:type="dxa"/>
          </w:tcPr>
          <w:p w14:paraId="3E83AA8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Пожар</w:t>
            </w:r>
          </w:p>
        </w:tc>
        <w:tc>
          <w:tcPr>
            <w:tcW w:w="732" w:type="dxa"/>
          </w:tcPr>
          <w:p w14:paraId="5C30EF4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C585D8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5089248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4E09B4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7B141A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236C9E4" w14:textId="77777777" w:rsidTr="00490334">
        <w:trPr>
          <w:trHeight w:val="813"/>
        </w:trPr>
        <w:tc>
          <w:tcPr>
            <w:tcW w:w="504" w:type="dxa"/>
          </w:tcPr>
          <w:p w14:paraId="4B2686E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40.</w:t>
            </w:r>
          </w:p>
        </w:tc>
        <w:tc>
          <w:tcPr>
            <w:tcW w:w="3673" w:type="dxa"/>
          </w:tcPr>
          <w:p w14:paraId="2011A2A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На воде и в лесу</w:t>
            </w:r>
          </w:p>
        </w:tc>
        <w:tc>
          <w:tcPr>
            <w:tcW w:w="732" w:type="dxa"/>
          </w:tcPr>
          <w:p w14:paraId="5F98F77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A5A8F8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F41458C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615F05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2B20355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971EEDE" w14:textId="77777777" w:rsidTr="00490334">
        <w:trPr>
          <w:trHeight w:val="813"/>
        </w:trPr>
        <w:tc>
          <w:tcPr>
            <w:tcW w:w="504" w:type="dxa"/>
          </w:tcPr>
          <w:p w14:paraId="6AEC0CE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41.</w:t>
            </w:r>
          </w:p>
        </w:tc>
        <w:tc>
          <w:tcPr>
            <w:tcW w:w="3673" w:type="dxa"/>
          </w:tcPr>
          <w:p w14:paraId="7CB7513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Опасные насекомые</w:t>
            </w:r>
          </w:p>
        </w:tc>
        <w:tc>
          <w:tcPr>
            <w:tcW w:w="732" w:type="dxa"/>
          </w:tcPr>
          <w:p w14:paraId="1FB42C8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E1C5C9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11976F0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8F4736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4FB5828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</w:tbl>
    <w:p w14:paraId="42E5898C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5B96D376" w14:textId="77777777" w:rsidTr="00490334">
        <w:trPr>
          <w:trHeight w:val="2157"/>
        </w:trPr>
        <w:tc>
          <w:tcPr>
            <w:tcW w:w="504" w:type="dxa"/>
          </w:tcPr>
          <w:p w14:paraId="7ADAA3F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673" w:type="dxa"/>
          </w:tcPr>
          <w:p w14:paraId="30D107FC" w14:textId="77777777" w:rsidR="00813C9E" w:rsidRPr="00A36FEB" w:rsidRDefault="00813C9E" w:rsidP="00490334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32" w:type="dxa"/>
          </w:tcPr>
          <w:p w14:paraId="5E2C0C8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AE8DFB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32DC7A4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F4BD21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AC82742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Контрольная работа</w:t>
            </w:r>
          </w:p>
        </w:tc>
      </w:tr>
      <w:tr w:rsidR="00813C9E" w:rsidRPr="00A36FEB" w14:paraId="7CA0B37B" w14:textId="77777777" w:rsidTr="00490334">
        <w:trPr>
          <w:trHeight w:val="2157"/>
        </w:trPr>
        <w:tc>
          <w:tcPr>
            <w:tcW w:w="504" w:type="dxa"/>
          </w:tcPr>
          <w:p w14:paraId="443B307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43.</w:t>
            </w:r>
          </w:p>
        </w:tc>
        <w:tc>
          <w:tcPr>
            <w:tcW w:w="3673" w:type="dxa"/>
          </w:tcPr>
          <w:p w14:paraId="2DBEC322" w14:textId="77777777" w:rsidR="00813C9E" w:rsidRPr="00A36FEB" w:rsidRDefault="00813C9E" w:rsidP="00490334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Наша дружная семья. Проект «Родословная»</w:t>
            </w:r>
          </w:p>
        </w:tc>
        <w:tc>
          <w:tcPr>
            <w:tcW w:w="732" w:type="dxa"/>
          </w:tcPr>
          <w:p w14:paraId="0A50C5E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7C4B42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0407E29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534A8A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0364277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0883CECD" w14:textId="77777777" w:rsidTr="00490334">
        <w:trPr>
          <w:trHeight w:val="2157"/>
        </w:trPr>
        <w:tc>
          <w:tcPr>
            <w:tcW w:w="504" w:type="dxa"/>
          </w:tcPr>
          <w:p w14:paraId="3C12773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44.</w:t>
            </w:r>
          </w:p>
        </w:tc>
        <w:tc>
          <w:tcPr>
            <w:tcW w:w="3673" w:type="dxa"/>
          </w:tcPr>
          <w:p w14:paraId="2B7514E3" w14:textId="77777777" w:rsidR="00813C9E" w:rsidRPr="00A36FEB" w:rsidRDefault="00813C9E" w:rsidP="00490334">
            <w:pPr>
              <w:pStyle w:val="TableParagraph"/>
              <w:spacing w:line="292" w:lineRule="auto"/>
              <w:ind w:right="537" w:firstLine="6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 школе</w:t>
            </w:r>
          </w:p>
        </w:tc>
        <w:tc>
          <w:tcPr>
            <w:tcW w:w="732" w:type="dxa"/>
          </w:tcPr>
          <w:p w14:paraId="45AF050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65FEE9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95056DF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A2157D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C33C11A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2750661" w14:textId="77777777" w:rsidTr="00490334">
        <w:trPr>
          <w:trHeight w:val="813"/>
        </w:trPr>
        <w:tc>
          <w:tcPr>
            <w:tcW w:w="504" w:type="dxa"/>
          </w:tcPr>
          <w:p w14:paraId="43A1457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45.</w:t>
            </w:r>
          </w:p>
        </w:tc>
        <w:tc>
          <w:tcPr>
            <w:tcW w:w="3673" w:type="dxa"/>
          </w:tcPr>
          <w:p w14:paraId="1CF2F2E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Правила вежливости</w:t>
            </w:r>
          </w:p>
        </w:tc>
        <w:tc>
          <w:tcPr>
            <w:tcW w:w="732" w:type="dxa"/>
          </w:tcPr>
          <w:p w14:paraId="2F5C2C8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E2516D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FEB756D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14:paraId="3704BFB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C3BF00D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Практическая работа</w:t>
            </w:r>
          </w:p>
        </w:tc>
      </w:tr>
      <w:tr w:rsidR="00813C9E" w:rsidRPr="00A36FEB" w14:paraId="1AF189E0" w14:textId="77777777" w:rsidTr="00490334">
        <w:trPr>
          <w:trHeight w:val="1485"/>
        </w:trPr>
        <w:tc>
          <w:tcPr>
            <w:tcW w:w="504" w:type="dxa"/>
          </w:tcPr>
          <w:p w14:paraId="4E82810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46.</w:t>
            </w:r>
          </w:p>
        </w:tc>
        <w:tc>
          <w:tcPr>
            <w:tcW w:w="3673" w:type="dxa"/>
          </w:tcPr>
          <w:p w14:paraId="7F9D599C" w14:textId="77777777" w:rsidR="00813C9E" w:rsidRPr="00A36FEB" w:rsidRDefault="00813C9E" w:rsidP="00490334">
            <w:pPr>
              <w:pStyle w:val="TableParagraph"/>
              <w:spacing w:before="0" w:line="292" w:lineRule="auto"/>
              <w:ind w:right="87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Ты и твои друзья</w:t>
            </w:r>
          </w:p>
        </w:tc>
        <w:tc>
          <w:tcPr>
            <w:tcW w:w="732" w:type="dxa"/>
          </w:tcPr>
          <w:p w14:paraId="5283B4F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1C2A5A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35AA2EF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729707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BCB2259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BAC832F" w14:textId="77777777" w:rsidTr="00490334">
        <w:trPr>
          <w:trHeight w:val="1485"/>
        </w:trPr>
        <w:tc>
          <w:tcPr>
            <w:tcW w:w="504" w:type="dxa"/>
          </w:tcPr>
          <w:p w14:paraId="3F430C2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47.</w:t>
            </w:r>
          </w:p>
        </w:tc>
        <w:tc>
          <w:tcPr>
            <w:tcW w:w="3673" w:type="dxa"/>
          </w:tcPr>
          <w:p w14:paraId="0A36DDDD" w14:textId="77777777" w:rsidR="00813C9E" w:rsidRPr="00A36FEB" w:rsidRDefault="00813C9E" w:rsidP="00490334">
            <w:pPr>
              <w:pStyle w:val="TableParagraph"/>
              <w:spacing w:before="0" w:line="292" w:lineRule="auto"/>
              <w:ind w:right="876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Мы – зрители и пассажиры</w:t>
            </w:r>
          </w:p>
        </w:tc>
        <w:tc>
          <w:tcPr>
            <w:tcW w:w="732" w:type="dxa"/>
          </w:tcPr>
          <w:p w14:paraId="75EA0DA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F1A732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24C0243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A3925C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D6BCD36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FC95637" w14:textId="77777777" w:rsidTr="00490334">
        <w:trPr>
          <w:trHeight w:val="1485"/>
        </w:trPr>
        <w:tc>
          <w:tcPr>
            <w:tcW w:w="504" w:type="dxa"/>
          </w:tcPr>
          <w:p w14:paraId="1431719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48.</w:t>
            </w:r>
          </w:p>
        </w:tc>
        <w:tc>
          <w:tcPr>
            <w:tcW w:w="3673" w:type="dxa"/>
          </w:tcPr>
          <w:p w14:paraId="47DEE387" w14:textId="77777777" w:rsidR="00813C9E" w:rsidRPr="00A36FEB" w:rsidRDefault="00813C9E" w:rsidP="00490334">
            <w:pPr>
              <w:pStyle w:val="TableParagraph"/>
              <w:spacing w:line="292" w:lineRule="auto"/>
              <w:ind w:right="26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732" w:type="dxa"/>
          </w:tcPr>
          <w:p w14:paraId="4CCB84B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6AE3B3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552185D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217738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8B8ACC8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Контрольная работа</w:t>
            </w:r>
          </w:p>
        </w:tc>
      </w:tr>
      <w:tr w:rsidR="00813C9E" w:rsidRPr="00A36FEB" w14:paraId="6F78AD78" w14:textId="77777777" w:rsidTr="00490334">
        <w:trPr>
          <w:trHeight w:val="2157"/>
        </w:trPr>
        <w:tc>
          <w:tcPr>
            <w:tcW w:w="504" w:type="dxa"/>
          </w:tcPr>
          <w:p w14:paraId="29FD597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49.</w:t>
            </w:r>
          </w:p>
        </w:tc>
        <w:tc>
          <w:tcPr>
            <w:tcW w:w="3673" w:type="dxa"/>
          </w:tcPr>
          <w:p w14:paraId="775F049F" w14:textId="77777777" w:rsidR="00813C9E" w:rsidRPr="00A36FEB" w:rsidRDefault="00813C9E" w:rsidP="00490334">
            <w:pPr>
              <w:pStyle w:val="TableParagraph"/>
              <w:spacing w:line="292" w:lineRule="auto"/>
              <w:ind w:right="381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Посмотри вокруг</w:t>
            </w:r>
          </w:p>
        </w:tc>
        <w:tc>
          <w:tcPr>
            <w:tcW w:w="732" w:type="dxa"/>
          </w:tcPr>
          <w:p w14:paraId="13413D6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8DD52C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DBDD5F6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6C6429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EF671CE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</w:tbl>
    <w:p w14:paraId="03A3D94C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23670142" w14:textId="77777777" w:rsidTr="00490334">
        <w:trPr>
          <w:trHeight w:val="2157"/>
        </w:trPr>
        <w:tc>
          <w:tcPr>
            <w:tcW w:w="504" w:type="dxa"/>
          </w:tcPr>
          <w:p w14:paraId="3FD3E01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673" w:type="dxa"/>
          </w:tcPr>
          <w:p w14:paraId="3E48EE5B" w14:textId="77777777" w:rsidR="00813C9E" w:rsidRPr="00A36FEB" w:rsidRDefault="00813C9E" w:rsidP="00490334">
            <w:pPr>
              <w:pStyle w:val="TableParagraph"/>
              <w:spacing w:line="292" w:lineRule="auto"/>
              <w:ind w:right="381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32" w:type="dxa"/>
          </w:tcPr>
          <w:p w14:paraId="0EECF9A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431E79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98E4B9E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2F7DC5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9CCDDD4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88AAA9E" w14:textId="77777777" w:rsidTr="00490334">
        <w:trPr>
          <w:trHeight w:val="1485"/>
        </w:trPr>
        <w:tc>
          <w:tcPr>
            <w:tcW w:w="504" w:type="dxa"/>
          </w:tcPr>
          <w:p w14:paraId="41A8026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51.</w:t>
            </w:r>
          </w:p>
        </w:tc>
        <w:tc>
          <w:tcPr>
            <w:tcW w:w="3673" w:type="dxa"/>
          </w:tcPr>
          <w:p w14:paraId="65707FC2" w14:textId="77777777" w:rsidR="00813C9E" w:rsidRPr="00A36FEB" w:rsidRDefault="00813C9E" w:rsidP="00490334">
            <w:pPr>
              <w:pStyle w:val="TableParagraph"/>
              <w:spacing w:line="292" w:lineRule="auto"/>
              <w:ind w:right="78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Формы земной поверхности</w:t>
            </w:r>
          </w:p>
        </w:tc>
        <w:tc>
          <w:tcPr>
            <w:tcW w:w="732" w:type="dxa"/>
          </w:tcPr>
          <w:p w14:paraId="27E20F9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67DE79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472A0809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28310FF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92FC44D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77B10D7D" w14:textId="77777777" w:rsidTr="00490334">
        <w:trPr>
          <w:trHeight w:val="1485"/>
        </w:trPr>
        <w:tc>
          <w:tcPr>
            <w:tcW w:w="504" w:type="dxa"/>
          </w:tcPr>
          <w:p w14:paraId="2AC057C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52.</w:t>
            </w:r>
          </w:p>
        </w:tc>
        <w:tc>
          <w:tcPr>
            <w:tcW w:w="3673" w:type="dxa"/>
          </w:tcPr>
          <w:p w14:paraId="2FF421BE" w14:textId="77777777" w:rsidR="00813C9E" w:rsidRPr="00A36FEB" w:rsidRDefault="00813C9E" w:rsidP="00490334">
            <w:pPr>
              <w:pStyle w:val="TableParagraph"/>
              <w:spacing w:line="292" w:lineRule="auto"/>
              <w:ind w:right="78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732" w:type="dxa"/>
          </w:tcPr>
          <w:p w14:paraId="43BF558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E42192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8CADA15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91D425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2865D2C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4D526DB" w14:textId="77777777" w:rsidTr="00490334">
        <w:trPr>
          <w:trHeight w:val="2157"/>
        </w:trPr>
        <w:tc>
          <w:tcPr>
            <w:tcW w:w="504" w:type="dxa"/>
          </w:tcPr>
          <w:p w14:paraId="5E5F709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53.</w:t>
            </w:r>
          </w:p>
        </w:tc>
        <w:tc>
          <w:tcPr>
            <w:tcW w:w="3673" w:type="dxa"/>
          </w:tcPr>
          <w:p w14:paraId="0E6E5AB2" w14:textId="77777777" w:rsidR="00813C9E" w:rsidRPr="00A36FEB" w:rsidRDefault="00813C9E" w:rsidP="00490334">
            <w:pPr>
              <w:pStyle w:val="TableParagraph"/>
              <w:spacing w:line="292" w:lineRule="auto"/>
              <w:ind w:right="211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В гости к весне</w:t>
            </w:r>
          </w:p>
        </w:tc>
        <w:tc>
          <w:tcPr>
            <w:tcW w:w="732" w:type="dxa"/>
          </w:tcPr>
          <w:p w14:paraId="3A9A275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6E43C2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CE46E33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2645FB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FB7AF83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3D00DA0" w14:textId="77777777" w:rsidTr="00490334">
        <w:trPr>
          <w:trHeight w:val="2157"/>
        </w:trPr>
        <w:tc>
          <w:tcPr>
            <w:tcW w:w="504" w:type="dxa"/>
          </w:tcPr>
          <w:p w14:paraId="4040798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54.</w:t>
            </w:r>
          </w:p>
        </w:tc>
        <w:tc>
          <w:tcPr>
            <w:tcW w:w="3673" w:type="dxa"/>
          </w:tcPr>
          <w:p w14:paraId="0483CF79" w14:textId="77777777" w:rsidR="00813C9E" w:rsidRPr="00A36FEB" w:rsidRDefault="00813C9E" w:rsidP="00490334">
            <w:pPr>
              <w:pStyle w:val="TableParagraph"/>
              <w:spacing w:line="292" w:lineRule="auto"/>
              <w:ind w:right="211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732" w:type="dxa"/>
          </w:tcPr>
          <w:p w14:paraId="4FBAFFB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3F1EAF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2D123B7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C53C64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4E94385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E9C52CC" w14:textId="77777777" w:rsidTr="00490334">
        <w:trPr>
          <w:trHeight w:val="1485"/>
        </w:trPr>
        <w:tc>
          <w:tcPr>
            <w:tcW w:w="504" w:type="dxa"/>
          </w:tcPr>
          <w:p w14:paraId="7FA7717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55.</w:t>
            </w:r>
          </w:p>
        </w:tc>
        <w:tc>
          <w:tcPr>
            <w:tcW w:w="3673" w:type="dxa"/>
          </w:tcPr>
          <w:p w14:paraId="55B8C0DD" w14:textId="77777777" w:rsidR="00813C9E" w:rsidRPr="00A36FEB" w:rsidRDefault="00813C9E" w:rsidP="00490334">
            <w:pPr>
              <w:pStyle w:val="TableParagraph"/>
              <w:spacing w:line="292" w:lineRule="auto"/>
              <w:ind w:right="16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Россия на карте  </w:t>
            </w:r>
          </w:p>
        </w:tc>
        <w:tc>
          <w:tcPr>
            <w:tcW w:w="732" w:type="dxa"/>
          </w:tcPr>
          <w:p w14:paraId="2BCBC803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3C4D9E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1E76ED1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6933F36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9ECDB0C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4D5740B" w14:textId="77777777" w:rsidTr="00490334">
        <w:trPr>
          <w:trHeight w:val="1485"/>
        </w:trPr>
        <w:tc>
          <w:tcPr>
            <w:tcW w:w="504" w:type="dxa"/>
          </w:tcPr>
          <w:p w14:paraId="0E21241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56.</w:t>
            </w:r>
          </w:p>
        </w:tc>
        <w:tc>
          <w:tcPr>
            <w:tcW w:w="3673" w:type="dxa"/>
          </w:tcPr>
          <w:p w14:paraId="28735BBB" w14:textId="77777777" w:rsidR="00813C9E" w:rsidRPr="00A36FEB" w:rsidRDefault="00813C9E" w:rsidP="00490334">
            <w:pPr>
              <w:pStyle w:val="TableParagraph"/>
              <w:spacing w:line="292" w:lineRule="auto"/>
              <w:ind w:right="16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Наши проекты «Города России» </w:t>
            </w:r>
          </w:p>
        </w:tc>
        <w:tc>
          <w:tcPr>
            <w:tcW w:w="732" w:type="dxa"/>
          </w:tcPr>
          <w:p w14:paraId="6C92DDB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94F911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C7DE569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4D6E6F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367EC00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5EB93055" w14:textId="77777777" w:rsidTr="00490334">
        <w:trPr>
          <w:trHeight w:val="1485"/>
        </w:trPr>
        <w:tc>
          <w:tcPr>
            <w:tcW w:w="504" w:type="dxa"/>
          </w:tcPr>
          <w:p w14:paraId="6BD1C51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57.</w:t>
            </w:r>
          </w:p>
        </w:tc>
        <w:tc>
          <w:tcPr>
            <w:tcW w:w="3673" w:type="dxa"/>
          </w:tcPr>
          <w:p w14:paraId="698360FE" w14:textId="77777777" w:rsidR="00813C9E" w:rsidRPr="00A36FEB" w:rsidRDefault="00813C9E" w:rsidP="00490334">
            <w:pPr>
              <w:pStyle w:val="TableParagraph"/>
              <w:spacing w:line="292" w:lineRule="auto"/>
              <w:ind w:right="16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Путешествие по Москве </w:t>
            </w:r>
          </w:p>
        </w:tc>
        <w:tc>
          <w:tcPr>
            <w:tcW w:w="732" w:type="dxa"/>
          </w:tcPr>
          <w:p w14:paraId="702CD58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307788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0A8862C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C3034B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063C640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</w:tbl>
    <w:p w14:paraId="018017BB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3C9E" w:rsidRPr="00A36FEB" w14:paraId="1420B3B9" w14:textId="77777777" w:rsidTr="00490334">
        <w:trPr>
          <w:trHeight w:val="1119"/>
        </w:trPr>
        <w:tc>
          <w:tcPr>
            <w:tcW w:w="504" w:type="dxa"/>
          </w:tcPr>
          <w:p w14:paraId="2A1B152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673" w:type="dxa"/>
          </w:tcPr>
          <w:p w14:paraId="6C079086" w14:textId="77777777" w:rsidR="00813C9E" w:rsidRPr="00A36FEB" w:rsidRDefault="00813C9E" w:rsidP="0049033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Московский кремль </w:t>
            </w:r>
          </w:p>
        </w:tc>
        <w:tc>
          <w:tcPr>
            <w:tcW w:w="732" w:type="dxa"/>
          </w:tcPr>
          <w:p w14:paraId="794046B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1E607F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0CB6F35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7776291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B13DD62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9011B1F" w14:textId="77777777" w:rsidTr="00490334">
        <w:trPr>
          <w:trHeight w:val="1400"/>
        </w:trPr>
        <w:tc>
          <w:tcPr>
            <w:tcW w:w="504" w:type="dxa"/>
          </w:tcPr>
          <w:p w14:paraId="459B7FB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59.</w:t>
            </w:r>
          </w:p>
        </w:tc>
        <w:tc>
          <w:tcPr>
            <w:tcW w:w="3673" w:type="dxa"/>
          </w:tcPr>
          <w:p w14:paraId="79809D6C" w14:textId="77777777" w:rsidR="00813C9E" w:rsidRPr="00A36FEB" w:rsidRDefault="00813C9E" w:rsidP="0049033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Город на Неве </w:t>
            </w:r>
          </w:p>
        </w:tc>
        <w:tc>
          <w:tcPr>
            <w:tcW w:w="732" w:type="dxa"/>
          </w:tcPr>
          <w:p w14:paraId="56242CA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4D2A6D0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0565BB8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C0979B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28FFD9C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3DEB68A8" w14:textId="77777777" w:rsidTr="00490334">
        <w:trPr>
          <w:trHeight w:val="1072"/>
        </w:trPr>
        <w:tc>
          <w:tcPr>
            <w:tcW w:w="504" w:type="dxa"/>
          </w:tcPr>
          <w:p w14:paraId="2A7A38BF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60.</w:t>
            </w:r>
          </w:p>
        </w:tc>
        <w:tc>
          <w:tcPr>
            <w:tcW w:w="3673" w:type="dxa"/>
          </w:tcPr>
          <w:p w14:paraId="2DDFD1FA" w14:textId="77777777" w:rsidR="00813C9E" w:rsidRPr="00A36FEB" w:rsidRDefault="00813C9E" w:rsidP="0049033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Путешествие по планете </w:t>
            </w:r>
          </w:p>
        </w:tc>
        <w:tc>
          <w:tcPr>
            <w:tcW w:w="732" w:type="dxa"/>
          </w:tcPr>
          <w:p w14:paraId="7E872E7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30DC85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2CAC3D5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7C7BE9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4E846A7" w14:textId="77777777" w:rsidR="00813C9E" w:rsidRPr="00A36FEB" w:rsidRDefault="00813C9E" w:rsidP="00490334">
            <w:pPr>
              <w:pStyle w:val="TableParagraph"/>
              <w:spacing w:line="292" w:lineRule="auto"/>
              <w:ind w:left="78" w:right="275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291C1BA0" w14:textId="77777777" w:rsidTr="00490334">
        <w:trPr>
          <w:trHeight w:val="984"/>
        </w:trPr>
        <w:tc>
          <w:tcPr>
            <w:tcW w:w="504" w:type="dxa"/>
          </w:tcPr>
          <w:p w14:paraId="0B1AD5C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61.</w:t>
            </w:r>
          </w:p>
        </w:tc>
        <w:tc>
          <w:tcPr>
            <w:tcW w:w="3673" w:type="dxa"/>
          </w:tcPr>
          <w:p w14:paraId="1F8786C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Путешествие по материкам </w:t>
            </w:r>
          </w:p>
        </w:tc>
        <w:tc>
          <w:tcPr>
            <w:tcW w:w="732" w:type="dxa"/>
          </w:tcPr>
          <w:p w14:paraId="2D4AAAE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48B509D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FA051B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146B48D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2D67A3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64F809A1" w14:textId="77777777" w:rsidTr="00490334">
        <w:trPr>
          <w:trHeight w:val="1134"/>
        </w:trPr>
        <w:tc>
          <w:tcPr>
            <w:tcW w:w="504" w:type="dxa"/>
          </w:tcPr>
          <w:p w14:paraId="365C9C1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62.</w:t>
            </w:r>
          </w:p>
        </w:tc>
        <w:tc>
          <w:tcPr>
            <w:tcW w:w="3673" w:type="dxa"/>
          </w:tcPr>
          <w:p w14:paraId="19DC3B4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 Путешествие по материкам</w:t>
            </w:r>
          </w:p>
        </w:tc>
        <w:tc>
          <w:tcPr>
            <w:tcW w:w="732" w:type="dxa"/>
          </w:tcPr>
          <w:p w14:paraId="30DBCDDE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B758FC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68195567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EEE2C5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2287408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Зачет</w:t>
            </w:r>
          </w:p>
        </w:tc>
      </w:tr>
      <w:tr w:rsidR="00813C9E" w:rsidRPr="00A36FEB" w14:paraId="571F717F" w14:textId="77777777" w:rsidTr="00490334">
        <w:trPr>
          <w:trHeight w:val="928"/>
        </w:trPr>
        <w:tc>
          <w:tcPr>
            <w:tcW w:w="504" w:type="dxa"/>
          </w:tcPr>
          <w:p w14:paraId="1A96649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63.</w:t>
            </w:r>
          </w:p>
        </w:tc>
        <w:tc>
          <w:tcPr>
            <w:tcW w:w="3673" w:type="dxa"/>
          </w:tcPr>
          <w:p w14:paraId="169D01E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Страны мира  </w:t>
            </w:r>
          </w:p>
        </w:tc>
        <w:tc>
          <w:tcPr>
            <w:tcW w:w="732" w:type="dxa"/>
          </w:tcPr>
          <w:p w14:paraId="205F55C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46AC974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0FBF1AEB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178708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482C07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7D885144" w14:textId="77777777" w:rsidTr="00490334">
        <w:trPr>
          <w:trHeight w:val="923"/>
        </w:trPr>
        <w:tc>
          <w:tcPr>
            <w:tcW w:w="504" w:type="dxa"/>
          </w:tcPr>
          <w:p w14:paraId="6C51F92A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64.</w:t>
            </w:r>
          </w:p>
        </w:tc>
        <w:tc>
          <w:tcPr>
            <w:tcW w:w="3673" w:type="dxa"/>
          </w:tcPr>
          <w:p w14:paraId="1FD0ACE8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Страны мира</w:t>
            </w:r>
          </w:p>
        </w:tc>
        <w:tc>
          <w:tcPr>
            <w:tcW w:w="732" w:type="dxa"/>
          </w:tcPr>
          <w:p w14:paraId="2386027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71891CC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349E3CC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58DF62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2284268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Зачет</w:t>
            </w:r>
          </w:p>
        </w:tc>
      </w:tr>
      <w:tr w:rsidR="00813C9E" w:rsidRPr="00A36FEB" w14:paraId="370EE9F3" w14:textId="77777777" w:rsidTr="00490334">
        <w:trPr>
          <w:trHeight w:val="1001"/>
        </w:trPr>
        <w:tc>
          <w:tcPr>
            <w:tcW w:w="504" w:type="dxa"/>
          </w:tcPr>
          <w:p w14:paraId="71A29476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65.</w:t>
            </w:r>
          </w:p>
        </w:tc>
        <w:tc>
          <w:tcPr>
            <w:tcW w:w="3673" w:type="dxa"/>
          </w:tcPr>
          <w:p w14:paraId="05266F5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A36FEB">
              <w:rPr>
                <w:sz w:val="24"/>
                <w:szCs w:val="24"/>
              </w:rPr>
              <w:t>Наши проекты «Страны мира»</w:t>
            </w:r>
          </w:p>
        </w:tc>
        <w:tc>
          <w:tcPr>
            <w:tcW w:w="732" w:type="dxa"/>
          </w:tcPr>
          <w:p w14:paraId="2E8991C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EA96157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73084AB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026BE3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95C5AA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16802640" w14:textId="77777777" w:rsidTr="00490334">
        <w:trPr>
          <w:trHeight w:val="995"/>
        </w:trPr>
        <w:tc>
          <w:tcPr>
            <w:tcW w:w="504" w:type="dxa"/>
          </w:tcPr>
          <w:p w14:paraId="5231DFF9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66.</w:t>
            </w:r>
          </w:p>
        </w:tc>
        <w:tc>
          <w:tcPr>
            <w:tcW w:w="3673" w:type="dxa"/>
          </w:tcPr>
          <w:p w14:paraId="5E6A4559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A36FEB">
              <w:rPr>
                <w:sz w:val="24"/>
                <w:szCs w:val="24"/>
              </w:rPr>
              <w:t xml:space="preserve">Впереди лето  </w:t>
            </w:r>
          </w:p>
        </w:tc>
        <w:tc>
          <w:tcPr>
            <w:tcW w:w="732" w:type="dxa"/>
          </w:tcPr>
          <w:p w14:paraId="2DF344C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8A2007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29F80F2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C6AEB3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CCD9955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Устный</w:t>
            </w:r>
            <w:r w:rsidRPr="00A36FEB">
              <w:rPr>
                <w:spacing w:val="-58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опрос;</w:t>
            </w:r>
          </w:p>
        </w:tc>
      </w:tr>
      <w:tr w:rsidR="00813C9E" w:rsidRPr="00A36FEB" w14:paraId="4203FBE7" w14:textId="77777777" w:rsidTr="00490334">
        <w:trPr>
          <w:trHeight w:val="1002"/>
        </w:trPr>
        <w:tc>
          <w:tcPr>
            <w:tcW w:w="504" w:type="dxa"/>
          </w:tcPr>
          <w:p w14:paraId="4D482CF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67.</w:t>
            </w:r>
          </w:p>
        </w:tc>
        <w:tc>
          <w:tcPr>
            <w:tcW w:w="3673" w:type="dxa"/>
          </w:tcPr>
          <w:p w14:paraId="64F18652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A36FEB">
              <w:rPr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732" w:type="dxa"/>
          </w:tcPr>
          <w:p w14:paraId="20BAF76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FB19DFB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1C067A2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3F8A01F0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C793C1D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813C9E" w:rsidRPr="00A36FEB" w14:paraId="432DBFE0" w14:textId="77777777" w:rsidTr="00490334">
        <w:trPr>
          <w:trHeight w:val="996"/>
        </w:trPr>
        <w:tc>
          <w:tcPr>
            <w:tcW w:w="504" w:type="dxa"/>
          </w:tcPr>
          <w:p w14:paraId="2DE39ED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68.</w:t>
            </w:r>
          </w:p>
        </w:tc>
        <w:tc>
          <w:tcPr>
            <w:tcW w:w="3673" w:type="dxa"/>
          </w:tcPr>
          <w:p w14:paraId="10507FDC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  <w:highlight w:val="yellow"/>
              </w:rPr>
            </w:pPr>
            <w:r w:rsidRPr="00A36FEB">
              <w:rPr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</w:tcPr>
          <w:p w14:paraId="7B45DCC8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233D7E5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14:paraId="59EE541E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71DDA44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F4B349A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Тестирование</w:t>
            </w:r>
          </w:p>
        </w:tc>
      </w:tr>
      <w:tr w:rsidR="00813C9E" w:rsidRPr="00A36FEB" w14:paraId="36CD6FF6" w14:textId="77777777" w:rsidTr="00490334">
        <w:trPr>
          <w:trHeight w:val="813"/>
        </w:trPr>
        <w:tc>
          <w:tcPr>
            <w:tcW w:w="4177" w:type="dxa"/>
            <w:gridSpan w:val="2"/>
          </w:tcPr>
          <w:p w14:paraId="4D26DC9A" w14:textId="77777777" w:rsidR="00813C9E" w:rsidRPr="00A36FEB" w:rsidRDefault="00813C9E" w:rsidP="00490334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ОБЩЕЕ</w:t>
            </w:r>
            <w:r w:rsidRPr="00A36FEB">
              <w:rPr>
                <w:spacing w:val="-7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КОЛИЧЕСТВО</w:t>
            </w:r>
            <w:r w:rsidRPr="00A36FEB">
              <w:rPr>
                <w:spacing w:val="-6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ЧАСОВ</w:t>
            </w:r>
            <w:r w:rsidRPr="00A36FEB">
              <w:rPr>
                <w:spacing w:val="-6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ПО</w:t>
            </w:r>
            <w:r w:rsidRPr="00A36FEB">
              <w:rPr>
                <w:spacing w:val="-57"/>
                <w:sz w:val="24"/>
                <w:szCs w:val="24"/>
              </w:rPr>
              <w:t xml:space="preserve"> </w:t>
            </w:r>
            <w:r w:rsidRPr="00A36FEB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14:paraId="66E9CCD2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14:paraId="32637C11" w14:textId="77777777" w:rsidR="00813C9E" w:rsidRPr="00A36FEB" w:rsidRDefault="00813C9E" w:rsidP="00490334">
            <w:pPr>
              <w:pStyle w:val="TableParagraph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14:paraId="2D9B619B" w14:textId="77777777" w:rsidR="00813C9E" w:rsidRPr="00A36FEB" w:rsidRDefault="00813C9E" w:rsidP="00490334">
            <w:pPr>
              <w:pStyle w:val="TableParagraph"/>
              <w:ind w:left="77"/>
              <w:rPr>
                <w:sz w:val="24"/>
                <w:szCs w:val="24"/>
              </w:rPr>
            </w:pPr>
            <w:r w:rsidRPr="00A36FEB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</w:tcPr>
          <w:p w14:paraId="3CFC5173" w14:textId="77777777" w:rsidR="00813C9E" w:rsidRPr="00A36FEB" w:rsidRDefault="00813C9E" w:rsidP="0049033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024CF947" w14:textId="77777777" w:rsidR="00813C9E" w:rsidRPr="00A36FEB" w:rsidRDefault="00813C9E" w:rsidP="00813C9E">
      <w:pPr>
        <w:rPr>
          <w:rFonts w:ascii="Times New Roman" w:hAnsi="Times New Roman" w:cs="Times New Roman"/>
          <w:sz w:val="24"/>
          <w:szCs w:val="24"/>
        </w:rPr>
        <w:sectPr w:rsidR="00813C9E" w:rsidRPr="00A36FEB">
          <w:pgSz w:w="11900" w:h="16840"/>
          <w:pgMar w:top="560" w:right="560" w:bottom="280" w:left="560" w:header="720" w:footer="720" w:gutter="0"/>
          <w:cols w:space="720"/>
        </w:sectPr>
      </w:pPr>
    </w:p>
    <w:p w14:paraId="5E03C227" w14:textId="77777777" w:rsidR="00813C9E" w:rsidRPr="00A36FEB" w:rsidRDefault="00813C9E" w:rsidP="00813C9E">
      <w:pPr>
        <w:spacing w:before="66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3A032906" wp14:editId="2649AFC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4855" id="Rectangle 3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A36FEB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A36FE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A36FEB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14:paraId="513C3633" w14:textId="77777777" w:rsidR="00813C9E" w:rsidRPr="00A36FEB" w:rsidRDefault="00813C9E" w:rsidP="00813C9E">
      <w:pPr>
        <w:pStyle w:val="1"/>
        <w:spacing w:before="179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ОБЯЗАТЕЛЬНЫЕ</w:t>
      </w:r>
      <w:r w:rsidRPr="00A36F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УЧЕБНЫЕ</w:t>
      </w:r>
      <w:r w:rsidRPr="00A36F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МАТЕРИАЛЫ</w:t>
      </w:r>
      <w:r w:rsidRPr="00A36F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ДЛЯ</w:t>
      </w:r>
      <w:r w:rsidRPr="00A36F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УЧЕНИКА</w:t>
      </w:r>
    </w:p>
    <w:p w14:paraId="0DF81FD1" w14:textId="77777777" w:rsidR="00813C9E" w:rsidRPr="00A36FEB" w:rsidRDefault="00813C9E" w:rsidP="00813C9E">
      <w:pPr>
        <w:pStyle w:val="af"/>
        <w:spacing w:before="156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Окружающий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частях),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/Плешаков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А.А.,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«Издательство</w:t>
      </w:r>
    </w:p>
    <w:p w14:paraId="02E94DE0" w14:textId="77777777" w:rsidR="00813C9E" w:rsidRPr="00A36FEB" w:rsidRDefault="00813C9E" w:rsidP="00813C9E">
      <w:pPr>
        <w:pStyle w:val="af"/>
        <w:spacing w:before="60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«Просвещение»;</w:t>
      </w:r>
    </w:p>
    <w:p w14:paraId="4B5D3FA6" w14:textId="77777777" w:rsidR="00813C9E" w:rsidRPr="00A36FEB" w:rsidRDefault="00813C9E" w:rsidP="00813C9E">
      <w:pPr>
        <w:pStyle w:val="af"/>
        <w:spacing w:before="60" w:line="292" w:lineRule="auto"/>
        <w:ind w:left="106" w:right="746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Окружающий мир (в 2 частях);</w:t>
      </w:r>
      <w:r w:rsidRPr="00A36FE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/Плешаков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А.А.;</w:t>
      </w:r>
    </w:p>
    <w:p w14:paraId="535FA2C4" w14:textId="77777777" w:rsidR="00813C9E" w:rsidRPr="00A36FEB" w:rsidRDefault="00813C9E" w:rsidP="00813C9E">
      <w:pPr>
        <w:pStyle w:val="af"/>
        <w:spacing w:line="275" w:lineRule="exact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«Издательство;</w:t>
      </w:r>
    </w:p>
    <w:p w14:paraId="16F4136B" w14:textId="77777777" w:rsidR="00813C9E" w:rsidRPr="00A36FEB" w:rsidRDefault="00813C9E" w:rsidP="00813C9E">
      <w:pPr>
        <w:pStyle w:val="af"/>
        <w:spacing w:before="60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«Просвещение»;</w:t>
      </w:r>
    </w:p>
    <w:p w14:paraId="2C99BE06" w14:textId="77777777" w:rsidR="00813C9E" w:rsidRPr="00A36FEB" w:rsidRDefault="00813C9E" w:rsidP="00813C9E">
      <w:pPr>
        <w:pStyle w:val="af"/>
        <w:spacing w:before="60" w:line="292" w:lineRule="auto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Плешаков.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тетрадь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учебнику</w:t>
      </w:r>
      <w:r w:rsidRPr="00A36F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«Окружающий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мир»-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частях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Просвещение;</w:t>
      </w:r>
    </w:p>
    <w:p w14:paraId="211BB0F7" w14:textId="77777777" w:rsidR="00813C9E" w:rsidRPr="00A36FEB" w:rsidRDefault="00813C9E" w:rsidP="00813C9E">
      <w:pPr>
        <w:pStyle w:val="af"/>
        <w:spacing w:line="275" w:lineRule="exact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2014;</w:t>
      </w:r>
    </w:p>
    <w:p w14:paraId="3E60C3D4" w14:textId="77777777" w:rsidR="00813C9E" w:rsidRPr="00A36FEB" w:rsidRDefault="00813C9E" w:rsidP="00813C9E">
      <w:pPr>
        <w:pStyle w:val="af"/>
        <w:spacing w:before="60" w:line="292" w:lineRule="auto"/>
        <w:ind w:left="106" w:right="2335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Плешаков.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Атлас-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определитель</w:t>
      </w:r>
      <w:r w:rsidRPr="00A36F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классов.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Просвещение;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2010;</w:t>
      </w:r>
    </w:p>
    <w:p w14:paraId="21457C87" w14:textId="77777777" w:rsidR="00813C9E" w:rsidRPr="00A36FEB" w:rsidRDefault="00813C9E" w:rsidP="00813C9E">
      <w:pPr>
        <w:pStyle w:val="af"/>
        <w:spacing w:line="292" w:lineRule="auto"/>
        <w:ind w:left="106" w:right="974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Плешаков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«Зеленые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страницы».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нач.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классов.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Просвещение;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2010;</w:t>
      </w:r>
    </w:p>
    <w:p w14:paraId="01C6F8B9" w14:textId="77777777" w:rsidR="00813C9E" w:rsidRPr="00A36FEB" w:rsidRDefault="00813C9E" w:rsidP="00813C9E">
      <w:pPr>
        <w:pStyle w:val="af"/>
        <w:spacing w:line="275" w:lineRule="exact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409518" w14:textId="77777777" w:rsidR="00813C9E" w:rsidRPr="00A36FEB" w:rsidRDefault="00813C9E" w:rsidP="00813C9E">
      <w:pPr>
        <w:pStyle w:val="af"/>
        <w:spacing w:before="59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Введите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A36F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вариант:</w:t>
      </w:r>
    </w:p>
    <w:p w14:paraId="4DA482ED" w14:textId="77777777" w:rsidR="00813C9E" w:rsidRPr="00A36FEB" w:rsidRDefault="00813C9E" w:rsidP="00813C9E">
      <w:pPr>
        <w:pStyle w:val="af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14:paraId="3B3F9A56" w14:textId="77777777" w:rsidR="00813C9E" w:rsidRPr="00A36FEB" w:rsidRDefault="00813C9E" w:rsidP="00813C9E">
      <w:pPr>
        <w:pStyle w:val="1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A36FE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УЧИТЕЛЯ</w:t>
      </w:r>
    </w:p>
    <w:p w14:paraId="12109FB9" w14:textId="77777777" w:rsidR="00813C9E" w:rsidRPr="00A36FEB" w:rsidRDefault="00813C9E" w:rsidP="00813C9E">
      <w:pPr>
        <w:pStyle w:val="af"/>
        <w:spacing w:before="156" w:line="292" w:lineRule="auto"/>
        <w:ind w:left="106" w:right="7499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Поурочные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разработки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36F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КИМ</w:t>
      </w:r>
      <w:r w:rsidRPr="00A36FE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14:paraId="22CC44D1" w14:textId="77777777" w:rsidR="00813C9E" w:rsidRPr="00A36FEB" w:rsidRDefault="00813C9E" w:rsidP="00813C9E">
      <w:pPr>
        <w:pStyle w:val="1"/>
        <w:spacing w:before="19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ЦИФРОВЫЕ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</w:p>
    <w:p w14:paraId="1178B9C8" w14:textId="77777777" w:rsidR="00813C9E" w:rsidRPr="00A36FEB" w:rsidRDefault="006B330B" w:rsidP="00813C9E">
      <w:pPr>
        <w:pStyle w:val="af"/>
        <w:spacing w:before="156" w:line="292" w:lineRule="auto"/>
        <w:ind w:left="106" w:right="2335"/>
        <w:rPr>
          <w:rFonts w:ascii="Times New Roman" w:hAnsi="Times New Roman" w:cs="Times New Roman"/>
          <w:sz w:val="24"/>
          <w:szCs w:val="24"/>
          <w:lang w:val="ru-RU"/>
        </w:rPr>
      </w:pPr>
      <w:hyperlink r:id="rId38">
        <w:r w:rsidR="00813C9E" w:rsidRPr="00A36FEB">
          <w:rPr>
            <w:rFonts w:ascii="Times New Roman" w:hAnsi="Times New Roman" w:cs="Times New Roman"/>
            <w:sz w:val="24"/>
            <w:szCs w:val="24"/>
          </w:rPr>
          <w:t>http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nsportal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ru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13C9E" w:rsidRPr="00A36FEB">
          <w:rPr>
            <w:rFonts w:ascii="Times New Roman" w:hAnsi="Times New Roman" w:cs="Times New Roman"/>
            <w:spacing w:val="-14"/>
            <w:sz w:val="24"/>
            <w:szCs w:val="24"/>
            <w:lang w:val="ru-RU"/>
          </w:rPr>
          <w:t xml:space="preserve"> </w:t>
        </w:r>
      </w:hyperlink>
      <w:hyperlink r:id="rId39">
        <w:r w:rsidR="00813C9E" w:rsidRPr="00A36FEB">
          <w:rPr>
            <w:rFonts w:ascii="Times New Roman" w:hAnsi="Times New Roman" w:cs="Times New Roman"/>
            <w:sz w:val="24"/>
            <w:szCs w:val="24"/>
          </w:rPr>
          <w:t>http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easyen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ru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13C9E" w:rsidRPr="00A36FEB">
          <w:rPr>
            <w:rFonts w:ascii="Times New Roman" w:hAnsi="Times New Roman" w:cs="Times New Roman"/>
            <w:spacing w:val="-14"/>
            <w:sz w:val="24"/>
            <w:szCs w:val="24"/>
            <w:lang w:val="ru-RU"/>
          </w:rPr>
          <w:t xml:space="preserve"> </w:t>
        </w:r>
      </w:hyperlink>
      <w:hyperlink r:id="rId40">
        <w:r w:rsidR="00813C9E" w:rsidRPr="00A36FEB">
          <w:rPr>
            <w:rFonts w:ascii="Times New Roman" w:hAnsi="Times New Roman" w:cs="Times New Roman"/>
            <w:sz w:val="24"/>
            <w:szCs w:val="24"/>
          </w:rPr>
          <w:t>http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www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uchportal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ru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13C9E" w:rsidRPr="00A36FEB">
          <w:rPr>
            <w:rFonts w:ascii="Times New Roman" w:hAnsi="Times New Roman" w:cs="Times New Roman"/>
            <w:spacing w:val="-14"/>
            <w:sz w:val="24"/>
            <w:szCs w:val="24"/>
            <w:lang w:val="ru-RU"/>
          </w:rPr>
          <w:t xml:space="preserve"> </w:t>
        </w:r>
      </w:hyperlink>
      <w:hyperlink r:id="rId41">
        <w:r w:rsidR="00813C9E" w:rsidRPr="00A36FEB">
          <w:rPr>
            <w:rFonts w:ascii="Times New Roman" w:hAnsi="Times New Roman" w:cs="Times New Roman"/>
            <w:sz w:val="24"/>
            <w:szCs w:val="24"/>
          </w:rPr>
          <w:t>http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www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nachalka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com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813C9E"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hyperlink r:id="rId42">
        <w:r w:rsidR="00813C9E" w:rsidRPr="00A36FEB">
          <w:rPr>
            <w:rFonts w:ascii="Times New Roman" w:hAnsi="Times New Roman" w:cs="Times New Roman"/>
            <w:sz w:val="24"/>
            <w:szCs w:val="24"/>
          </w:rPr>
          <w:t>http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school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box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ru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nachalnaya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shkola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knigi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uchebniki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posobiya</w:t>
        </w:r>
        <w:r w:rsidR="00813C9E" w:rsidRPr="00A36FE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13C9E" w:rsidRPr="00A36FEB">
          <w:rPr>
            <w:rFonts w:ascii="Times New Roman" w:hAnsi="Times New Roman" w:cs="Times New Roman"/>
            <w:sz w:val="24"/>
            <w:szCs w:val="24"/>
          </w:rPr>
          <w:t>html</w:t>
        </w:r>
      </w:hyperlink>
    </w:p>
    <w:p w14:paraId="5F7BD571" w14:textId="77777777" w:rsidR="00813C9E" w:rsidRPr="00A36FEB" w:rsidRDefault="00813C9E" w:rsidP="00813C9E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520" w:right="560" w:bottom="280" w:left="560" w:header="720" w:footer="720" w:gutter="0"/>
          <w:cols w:space="720"/>
        </w:sectPr>
      </w:pPr>
    </w:p>
    <w:p w14:paraId="2CB83B33" w14:textId="77777777" w:rsidR="00813C9E" w:rsidRPr="00A36FEB" w:rsidRDefault="00813C9E" w:rsidP="00813C9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73EA6FDD" wp14:editId="03D25F0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2A87" id="Rectangle 2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</w:t>
      </w:r>
      <w:r w:rsidRPr="00A36FE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A36FE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A36FE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</w:p>
    <w:p w14:paraId="32C3E3A0" w14:textId="77777777" w:rsidR="00813C9E" w:rsidRPr="00A36FEB" w:rsidRDefault="00813C9E" w:rsidP="00813C9E">
      <w:pPr>
        <w:spacing w:before="179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УЧЕБНОЕ</w:t>
      </w:r>
      <w:r w:rsidRPr="00A36FEB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</w:p>
    <w:p w14:paraId="200051A3" w14:textId="77777777" w:rsidR="00813C9E" w:rsidRPr="00A36FEB" w:rsidRDefault="00813C9E" w:rsidP="00813C9E">
      <w:pPr>
        <w:pStyle w:val="af"/>
        <w:spacing w:before="156" w:line="292" w:lineRule="auto"/>
        <w:ind w:left="106" w:right="8424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Учебные плакаты</w:t>
      </w:r>
      <w:r w:rsidRPr="00A36FE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Компьютер,</w:t>
      </w:r>
      <w:r w:rsidRPr="00A36F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проектор</w:t>
      </w:r>
    </w:p>
    <w:p w14:paraId="47488BE4" w14:textId="77777777" w:rsidR="00813C9E" w:rsidRPr="00A36FEB" w:rsidRDefault="00813C9E" w:rsidP="00813C9E">
      <w:pPr>
        <w:pStyle w:val="1"/>
        <w:spacing w:before="191" w:line="29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6FEB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A36FE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36FE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36FE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ЛАБОРАТОРНЫХ,</w:t>
      </w:r>
      <w:r w:rsidRPr="00A36FE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A36FE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A36FE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  <w:lang w:val="ru-RU"/>
        </w:rPr>
        <w:t>ДЕМОНСТРАЦИЙ</w:t>
      </w:r>
    </w:p>
    <w:p w14:paraId="452B9414" w14:textId="77777777" w:rsidR="00813C9E" w:rsidRPr="00A36FEB" w:rsidRDefault="00813C9E" w:rsidP="00813C9E">
      <w:pPr>
        <w:pStyle w:val="af"/>
        <w:spacing w:before="95"/>
        <w:ind w:left="106"/>
        <w:rPr>
          <w:rFonts w:ascii="Times New Roman" w:hAnsi="Times New Roman" w:cs="Times New Roman"/>
          <w:sz w:val="24"/>
          <w:szCs w:val="24"/>
        </w:rPr>
      </w:pPr>
      <w:r w:rsidRPr="00A36FEB">
        <w:rPr>
          <w:rFonts w:ascii="Times New Roman" w:hAnsi="Times New Roman" w:cs="Times New Roman"/>
          <w:sz w:val="24"/>
          <w:szCs w:val="24"/>
        </w:rPr>
        <w:t>Гербарий,</w:t>
      </w:r>
      <w:r w:rsidRPr="00A36F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6FEB">
        <w:rPr>
          <w:rFonts w:ascii="Times New Roman" w:hAnsi="Times New Roman" w:cs="Times New Roman"/>
          <w:sz w:val="24"/>
          <w:szCs w:val="24"/>
        </w:rPr>
        <w:t>термометр</w:t>
      </w:r>
    </w:p>
    <w:p w14:paraId="33DC8C79" w14:textId="77777777" w:rsidR="00813C9E" w:rsidRPr="00A36FEB" w:rsidRDefault="00813C9E" w:rsidP="00813C9E">
      <w:pPr>
        <w:rPr>
          <w:rFonts w:ascii="Times New Roman" w:hAnsi="Times New Roman" w:cs="Times New Roman"/>
          <w:sz w:val="24"/>
          <w:szCs w:val="24"/>
        </w:rPr>
      </w:pPr>
    </w:p>
    <w:p w14:paraId="2F05C331" w14:textId="77777777" w:rsidR="00813C9E" w:rsidRPr="00A36FEB" w:rsidRDefault="00813C9E" w:rsidP="00813C9E">
      <w:pPr>
        <w:pStyle w:val="af"/>
        <w:spacing w:before="4"/>
        <w:rPr>
          <w:rFonts w:ascii="Times New Roman" w:hAnsi="Times New Roman" w:cs="Times New Roman"/>
          <w:sz w:val="24"/>
          <w:szCs w:val="24"/>
        </w:rPr>
      </w:pPr>
    </w:p>
    <w:p w14:paraId="0B1E0259" w14:textId="77777777" w:rsidR="00813C9E" w:rsidRPr="00A36FEB" w:rsidRDefault="00813C9E">
      <w:pPr>
        <w:rPr>
          <w:rFonts w:ascii="Times New Roman" w:hAnsi="Times New Roman" w:cs="Times New Roman"/>
          <w:sz w:val="24"/>
          <w:szCs w:val="24"/>
          <w:lang w:val="ru-RU"/>
        </w:rPr>
        <w:sectPr w:rsidR="00813C9E" w:rsidRPr="00A36FEB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94CD81E" w14:textId="77777777" w:rsidR="00DD6C36" w:rsidRPr="00A36FEB" w:rsidRDefault="00DD6C3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D6C36" w:rsidRPr="00A36FEB" w:rsidSect="00813C9E">
      <w:pgSz w:w="11900" w:h="16840"/>
      <w:pgMar w:top="298" w:right="650" w:bottom="45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5B1415"/>
    <w:multiLevelType w:val="hybridMultilevel"/>
    <w:tmpl w:val="3B06E57C"/>
    <w:lvl w:ilvl="0" w:tplc="738C380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A389C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F0F91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744D8B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CBC8D4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972454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F788F5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016379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1BCCF9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6C62650"/>
    <w:multiLevelType w:val="hybridMultilevel"/>
    <w:tmpl w:val="F350D976"/>
    <w:lvl w:ilvl="0" w:tplc="3B94F9B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BF219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0EEB2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F66B29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97C220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F5EFD2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ACC9F7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ACA573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4FCADF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9ED1476"/>
    <w:multiLevelType w:val="hybridMultilevel"/>
    <w:tmpl w:val="61B4CF0A"/>
    <w:lvl w:ilvl="0" w:tplc="57920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0B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0E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07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80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E8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8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3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241434"/>
    <w:multiLevelType w:val="hybridMultilevel"/>
    <w:tmpl w:val="90569D64"/>
    <w:lvl w:ilvl="0" w:tplc="B380D1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A1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88ED0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5940C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DC8E1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84F76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AB495E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30882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7E56C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51139C1"/>
    <w:multiLevelType w:val="hybridMultilevel"/>
    <w:tmpl w:val="A050A526"/>
    <w:lvl w:ilvl="0" w:tplc="2596381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EB6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A80D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70F21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A5C4A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00092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17E80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49823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6DCBA8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1975795483">
    <w:abstractNumId w:val="8"/>
  </w:num>
  <w:num w:numId="2" w16cid:durableId="54401227">
    <w:abstractNumId w:val="6"/>
  </w:num>
  <w:num w:numId="3" w16cid:durableId="1268660187">
    <w:abstractNumId w:val="5"/>
  </w:num>
  <w:num w:numId="4" w16cid:durableId="1290747993">
    <w:abstractNumId w:val="4"/>
  </w:num>
  <w:num w:numId="5" w16cid:durableId="476842722">
    <w:abstractNumId w:val="7"/>
  </w:num>
  <w:num w:numId="6" w16cid:durableId="59598502">
    <w:abstractNumId w:val="3"/>
  </w:num>
  <w:num w:numId="7" w16cid:durableId="567806578">
    <w:abstractNumId w:val="2"/>
  </w:num>
  <w:num w:numId="8" w16cid:durableId="1092891732">
    <w:abstractNumId w:val="1"/>
  </w:num>
  <w:num w:numId="9" w16cid:durableId="916860139">
    <w:abstractNumId w:val="0"/>
  </w:num>
  <w:num w:numId="10" w16cid:durableId="1255018451">
    <w:abstractNumId w:val="11"/>
  </w:num>
  <w:num w:numId="11" w16cid:durableId="1326200353">
    <w:abstractNumId w:val="9"/>
  </w:num>
  <w:num w:numId="12" w16cid:durableId="1147160427">
    <w:abstractNumId w:val="10"/>
  </w:num>
  <w:num w:numId="13" w16cid:durableId="1389500668">
    <w:abstractNumId w:val="13"/>
  </w:num>
  <w:num w:numId="14" w16cid:durableId="209466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F56A8"/>
    <w:rsid w:val="0015074B"/>
    <w:rsid w:val="0029639D"/>
    <w:rsid w:val="00326F90"/>
    <w:rsid w:val="003E0946"/>
    <w:rsid w:val="0066793F"/>
    <w:rsid w:val="006B330B"/>
    <w:rsid w:val="00813C9E"/>
    <w:rsid w:val="00831604"/>
    <w:rsid w:val="00A36FEB"/>
    <w:rsid w:val="00AA1D8D"/>
    <w:rsid w:val="00B02219"/>
    <w:rsid w:val="00B47730"/>
    <w:rsid w:val="00CB0664"/>
    <w:rsid w:val="00CE3CE5"/>
    <w:rsid w:val="00D20571"/>
    <w:rsid w:val="00DD6C36"/>
    <w:rsid w:val="00E6058B"/>
    <w:rsid w:val="00FC693F"/>
    <w:rsid w:val="00FD3ED7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0FC9"/>
  <w14:defaultImageDpi w14:val="300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FD3ED7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3C9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13C9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table" w:customStyle="1" w:styleId="14">
    <w:name w:val="Сетка таблицы1"/>
    <w:basedOn w:val="a3"/>
    <w:next w:val="aff0"/>
    <w:uiPriority w:val="59"/>
    <w:unhideWhenUsed/>
    <w:rsid w:val="00CE3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CE3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easye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box.ru/nachalnaya-shkola/knigi-uchebniki-posobiya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www.nachalka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4DFB9-BA86-4B4F-8C1B-040D7AF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6108</Words>
  <Characters>34821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10</cp:revision>
  <dcterms:created xsi:type="dcterms:W3CDTF">2013-12-23T23:15:00Z</dcterms:created>
  <dcterms:modified xsi:type="dcterms:W3CDTF">2023-04-02T05:23:00Z</dcterms:modified>
  <cp:category/>
</cp:coreProperties>
</file>