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580"/>
        <w:gridCol w:w="3480"/>
      </w:tblGrid>
      <w:tr w:rsidR="00CF72B4" w14:paraId="04CBD99B" w14:textId="77777777" w:rsidTr="0094561B">
        <w:trPr>
          <w:trHeight w:hRule="exact" w:val="384"/>
        </w:trPr>
        <w:tc>
          <w:tcPr>
            <w:tcW w:w="3102" w:type="dxa"/>
            <w:tcMar>
              <w:left w:w="0" w:type="dxa"/>
              <w:right w:w="0" w:type="dxa"/>
            </w:tcMar>
          </w:tcPr>
          <w:p w14:paraId="7A86BB34" w14:textId="77777777" w:rsidR="00CF72B4" w:rsidRPr="00E60F50" w:rsidRDefault="00CF72B4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3580" w:type="dxa"/>
          </w:tcPr>
          <w:p w14:paraId="1DC8B094" w14:textId="77777777" w:rsidR="00CF72B4" w:rsidRDefault="00CF72B4"/>
        </w:tc>
        <w:tc>
          <w:tcPr>
            <w:tcW w:w="3480" w:type="dxa"/>
          </w:tcPr>
          <w:p w14:paraId="372AECD1" w14:textId="77777777" w:rsidR="00CF72B4" w:rsidRDefault="00CF72B4"/>
        </w:tc>
      </w:tr>
    </w:tbl>
    <w:p w14:paraId="2925E12A" w14:textId="77777777" w:rsidR="00CA22F1" w:rsidRPr="00B015F0" w:rsidRDefault="00CA22F1" w:rsidP="00CA22F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</w:pPr>
      <w:r w:rsidRPr="00B015F0">
        <w:rPr>
          <w:rFonts w:ascii="Times New Roman" w:eastAsia="Times New Roman" w:hAnsi="Times New Roman" w:cs="Times New Roman"/>
          <w:b/>
          <w:bCs/>
          <w:sz w:val="24"/>
          <w:szCs w:val="32"/>
          <w:lang w:val="ru-RU"/>
        </w:rPr>
        <w:t>МИНИСТЕРСТВО ПРОСВЕЩЕНИЯ РОССИЙСКОЙ ФЕДЕРАЦИИ</w:t>
      </w:r>
    </w:p>
    <w:p w14:paraId="2D3BE3F9" w14:textId="77777777" w:rsidR="00CA22F1" w:rsidRPr="00B015F0" w:rsidRDefault="00CA22F1" w:rsidP="00CA22F1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Министерство образования и науки Алтайского края</w:t>
      </w:r>
    </w:p>
    <w:p w14:paraId="6DA58785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Муниципальное бюджетное общеобразовательное учреждение</w:t>
      </w:r>
    </w:p>
    <w:p w14:paraId="024CDEC6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ind w:left="106" w:firstLine="180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proofErr w:type="spellStart"/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Беспаловская</w:t>
      </w:r>
      <w:proofErr w:type="spellEnd"/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 xml:space="preserve"> средняя общеобразовательная школа</w:t>
      </w:r>
    </w:p>
    <w:p w14:paraId="5A0B034E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  <w:r w:rsidRPr="00B015F0">
        <w:rPr>
          <w:rFonts w:ascii="Times New Roman" w:eastAsia="Times New Roman" w:hAnsi="Times New Roman" w:cs="Times New Roman"/>
          <w:sz w:val="28"/>
          <w:szCs w:val="36"/>
          <w:lang w:val="ru-RU"/>
        </w:rPr>
        <w:t>Змеиногорского района Алтайского края</w:t>
      </w:r>
    </w:p>
    <w:p w14:paraId="738ABC13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p w14:paraId="2C5E1599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tbl>
      <w:tblPr>
        <w:tblStyle w:val="14"/>
        <w:tblW w:w="475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  <w:gridCol w:w="4706"/>
      </w:tblGrid>
      <w:tr w:rsidR="00CA22F1" w:rsidRPr="00B015F0" w14:paraId="3CD41241" w14:textId="77777777" w:rsidTr="00CD797A">
        <w:trPr>
          <w:cantSplit/>
          <w:trHeight w:val="1596"/>
        </w:trPr>
        <w:tc>
          <w:tcPr>
            <w:tcW w:w="2710" w:type="pct"/>
          </w:tcPr>
          <w:p w14:paraId="306F4941" w14:textId="77777777" w:rsidR="00CA22F1" w:rsidRPr="00B015F0" w:rsidRDefault="00CA22F1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РАССМОТРЕНО </w:t>
            </w:r>
          </w:p>
          <w:p w14:paraId="3859FEB5" w14:textId="77777777" w:rsidR="00CA22F1" w:rsidRPr="00B015F0" w:rsidRDefault="00CA22F1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на заседании педагогического совета </w:t>
            </w:r>
          </w:p>
          <w:p w14:paraId="6F8D3327" w14:textId="77777777" w:rsidR="00CA22F1" w:rsidRPr="00B015F0" w:rsidRDefault="00CA22F1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>Протокол № 1 от 31.08.2022</w:t>
            </w:r>
          </w:p>
        </w:tc>
        <w:tc>
          <w:tcPr>
            <w:tcW w:w="2290" w:type="pct"/>
          </w:tcPr>
          <w:p w14:paraId="16F0515D" w14:textId="77777777" w:rsidR="00CA22F1" w:rsidRPr="00B015F0" w:rsidRDefault="00CA22F1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24EB95A4" wp14:editId="7CD8747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157480</wp:posOffset>
                  </wp:positionV>
                  <wp:extent cx="799465" cy="7905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5F0">
              <w:rPr>
                <w:rFonts w:ascii="Times New Roman" w:eastAsia="Times New Roman" w:hAnsi="Times New Roman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9264" behindDoc="0" locked="0" layoutInCell="1" allowOverlap="1" wp14:anchorId="16F9DD4B" wp14:editId="0AAB3FB8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-347345</wp:posOffset>
                  </wp:positionV>
                  <wp:extent cx="1938020" cy="2120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УТВЕРЖДАЮ </w:t>
            </w:r>
          </w:p>
          <w:p w14:paraId="1C6E095F" w14:textId="77777777" w:rsidR="00CA22F1" w:rsidRPr="00B015F0" w:rsidRDefault="00CA22F1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Директор МБОУ </w:t>
            </w:r>
            <w:proofErr w:type="spellStart"/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>Беспаловская</w:t>
            </w:r>
            <w:proofErr w:type="spellEnd"/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 СОШ ________ Т.Н. Фролова </w:t>
            </w:r>
          </w:p>
          <w:p w14:paraId="446A37E9" w14:textId="77777777" w:rsidR="00CA22F1" w:rsidRPr="00B015F0" w:rsidRDefault="00CA22F1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Приказ № 58 </w:t>
            </w:r>
          </w:p>
          <w:p w14:paraId="39EFBA8A" w14:textId="77777777" w:rsidR="00CA22F1" w:rsidRPr="00B015F0" w:rsidRDefault="00CA22F1" w:rsidP="00CD797A">
            <w:pPr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8"/>
                <w:szCs w:val="36"/>
                <w:lang w:val="ru-RU"/>
              </w:rPr>
              <w:t xml:space="preserve">От «31» августа 2022г. </w:t>
            </w:r>
          </w:p>
        </w:tc>
      </w:tr>
    </w:tbl>
    <w:p w14:paraId="2ECD2473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ru-RU"/>
        </w:rPr>
      </w:pPr>
    </w:p>
    <w:p w14:paraId="0EFC2BA5" w14:textId="77777777" w:rsidR="00CA22F1" w:rsidRDefault="00CA22F1" w:rsidP="00CA22F1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230093" w14:textId="77777777" w:rsidR="00CA22F1" w:rsidRDefault="00CA22F1" w:rsidP="00CA22F1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DA0AFB" w14:textId="77777777" w:rsidR="00CA22F1" w:rsidRDefault="00CA22F1" w:rsidP="00CA22F1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FE3F129" w14:textId="77777777" w:rsidR="00CA22F1" w:rsidRDefault="00CA22F1" w:rsidP="00CA22F1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A791A7" w14:textId="77777777" w:rsidR="00CA22F1" w:rsidRDefault="00CA22F1" w:rsidP="00CA22F1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8B92C0" w14:textId="77777777" w:rsidR="00CA22F1" w:rsidRDefault="00CA22F1" w:rsidP="00CA22F1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89BCD9" w14:textId="77777777" w:rsidR="00CA22F1" w:rsidRPr="00D62361" w:rsidRDefault="00CA22F1" w:rsidP="00CA22F1">
      <w:pPr>
        <w:autoSpaceDE w:val="0"/>
        <w:autoSpaceDN w:val="0"/>
        <w:spacing w:after="0" w:line="262" w:lineRule="auto"/>
        <w:ind w:left="3744" w:right="3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</w:p>
    <w:p w14:paraId="6D1E964A" w14:textId="1C2FE0A7" w:rsidR="00CA22F1" w:rsidRPr="00D45E30" w:rsidRDefault="00CA22F1" w:rsidP="00CA22F1">
      <w:pPr>
        <w:autoSpaceDE w:val="0"/>
        <w:autoSpaceDN w:val="0"/>
        <w:spacing w:after="0" w:line="262" w:lineRule="auto"/>
        <w:ind w:left="4320" w:right="388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  <w:r w:rsidRPr="00D45E3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Чтение</w:t>
      </w:r>
      <w:r w:rsidRPr="00D45E3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</w:p>
    <w:p w14:paraId="49787D55" w14:textId="77777777" w:rsidR="00CA22F1" w:rsidRPr="00E1429E" w:rsidRDefault="00CA22F1" w:rsidP="00CA22F1">
      <w:pPr>
        <w:autoSpaceDE w:val="0"/>
        <w:autoSpaceDN w:val="0"/>
        <w:spacing w:after="0" w:line="262" w:lineRule="auto"/>
        <w:ind w:left="2880" w:right="25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2 класса начального общего образования </w:t>
      </w:r>
      <w:r w:rsidRPr="00E1429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учебный год</w:t>
      </w:r>
    </w:p>
    <w:p w14:paraId="2E6D07D0" w14:textId="77777777" w:rsidR="00CA22F1" w:rsidRPr="00E1429E" w:rsidRDefault="00CA22F1" w:rsidP="00CA22F1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</w:t>
      </w:r>
    </w:p>
    <w:p w14:paraId="27D1798D" w14:textId="77777777" w:rsidR="00CA22F1" w:rsidRDefault="00CA22F1" w:rsidP="00CA22F1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A30D889" w14:textId="77777777" w:rsidR="00CA22F1" w:rsidRDefault="00CA22F1" w:rsidP="00CA22F1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EEFD018" w14:textId="77777777" w:rsidR="00CA22F1" w:rsidRDefault="00CA22F1" w:rsidP="00CA22F1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10EF7C5" w14:textId="77777777" w:rsidR="00CA22F1" w:rsidRDefault="00CA22F1" w:rsidP="00CA22F1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6440C3E" w14:textId="77777777" w:rsidR="00CA22F1" w:rsidRDefault="00CA22F1" w:rsidP="00CA22F1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B9691E6" w14:textId="77777777" w:rsidR="00CA22F1" w:rsidRDefault="00CA22F1" w:rsidP="00CA22F1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A67E345" w14:textId="77777777" w:rsidR="00CA22F1" w:rsidRDefault="00CA22F1" w:rsidP="00CA22F1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E86A92F" w14:textId="77777777" w:rsidR="00CA22F1" w:rsidRPr="00E1429E" w:rsidRDefault="00CA22F1" w:rsidP="00CA22F1">
      <w:pPr>
        <w:autoSpaceDE w:val="0"/>
        <w:autoSpaceDN w:val="0"/>
        <w:spacing w:after="0" w:line="262" w:lineRule="auto"/>
        <w:ind w:right="25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142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Style w:val="2c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</w:tblGrid>
      <w:tr w:rsidR="00CA22F1" w:rsidRPr="00B015F0" w14:paraId="4E451694" w14:textId="77777777" w:rsidTr="00CD797A">
        <w:tc>
          <w:tcPr>
            <w:tcW w:w="4651" w:type="dxa"/>
          </w:tcPr>
          <w:p w14:paraId="5F151EC1" w14:textId="77777777" w:rsidR="00CA22F1" w:rsidRPr="00B015F0" w:rsidRDefault="00CA22F1" w:rsidP="00CD797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Разработана учителем начальных классов МБОУ </w:t>
            </w:r>
            <w:proofErr w:type="spellStart"/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Беспаловская</w:t>
            </w:r>
            <w:proofErr w:type="spellEnd"/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СОШ Змеиногорского района Алтайского края </w:t>
            </w:r>
          </w:p>
          <w:p w14:paraId="4849B22C" w14:textId="77777777" w:rsidR="00CA22F1" w:rsidRPr="00B015F0" w:rsidRDefault="00CA22F1" w:rsidP="00CD797A">
            <w:pPr>
              <w:rPr>
                <w:rFonts w:ascii="Times New Roman" w:eastAsia="Times New Roman" w:hAnsi="Times New Roman"/>
                <w:sz w:val="26"/>
                <w:szCs w:val="24"/>
                <w:lang w:val="ru-RU"/>
              </w:rPr>
            </w:pPr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Т.В. </w:t>
            </w:r>
            <w:proofErr w:type="spellStart"/>
            <w:r w:rsidRPr="00B015F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Мининкова</w:t>
            </w:r>
            <w:proofErr w:type="spellEnd"/>
          </w:p>
        </w:tc>
      </w:tr>
    </w:tbl>
    <w:p w14:paraId="4B800860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09CE3833" w14:textId="77777777" w:rsidR="00CA22F1" w:rsidRPr="00B015F0" w:rsidRDefault="00CA22F1" w:rsidP="00CA22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14:paraId="474EB087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30D70722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44395FE5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6820A509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47684A19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06EF7648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2B99496D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2022 – 2023 учебный год</w:t>
      </w:r>
    </w:p>
    <w:p w14:paraId="32A2A6F3" w14:textId="77777777" w:rsidR="00CA22F1" w:rsidRPr="00B015F0" w:rsidRDefault="00CA22F1" w:rsidP="00CA22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ru-RU"/>
        </w:rPr>
      </w:pPr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п. </w:t>
      </w:r>
      <w:proofErr w:type="spellStart"/>
      <w:r w:rsidRPr="00B015F0">
        <w:rPr>
          <w:rFonts w:ascii="Times New Roman" w:eastAsia="Times New Roman" w:hAnsi="Times New Roman" w:cs="Times New Roman"/>
          <w:sz w:val="24"/>
          <w:szCs w:val="24"/>
          <w:lang w:val="ru-RU"/>
        </w:rPr>
        <w:t>Беспаловский</w:t>
      </w:r>
      <w:proofErr w:type="spellEnd"/>
    </w:p>
    <w:p w14:paraId="0D5EAA64" w14:textId="2F9F23C9" w:rsidR="00CF72B4" w:rsidRDefault="00CF72B4">
      <w:pPr>
        <w:autoSpaceDE w:val="0"/>
        <w:autoSpaceDN w:val="0"/>
        <w:spacing w:after="78" w:line="220" w:lineRule="exact"/>
        <w:rPr>
          <w:lang w:val="ru-RU"/>
        </w:rPr>
      </w:pPr>
    </w:p>
    <w:p w14:paraId="072C8FF1" w14:textId="539AD3B0" w:rsidR="00CA22F1" w:rsidRDefault="00CA22F1">
      <w:pPr>
        <w:autoSpaceDE w:val="0"/>
        <w:autoSpaceDN w:val="0"/>
        <w:spacing w:after="78" w:line="220" w:lineRule="exact"/>
        <w:rPr>
          <w:lang w:val="ru-RU"/>
        </w:rPr>
      </w:pPr>
    </w:p>
    <w:p w14:paraId="75B7D72F" w14:textId="28C71485" w:rsidR="00CA22F1" w:rsidRDefault="00CA22F1">
      <w:pPr>
        <w:autoSpaceDE w:val="0"/>
        <w:autoSpaceDN w:val="0"/>
        <w:spacing w:after="78" w:line="220" w:lineRule="exact"/>
        <w:rPr>
          <w:lang w:val="ru-RU"/>
        </w:rPr>
      </w:pPr>
    </w:p>
    <w:p w14:paraId="786B0243" w14:textId="77777777" w:rsidR="00CA22F1" w:rsidRPr="00843F2E" w:rsidRDefault="00CA22F1">
      <w:pPr>
        <w:autoSpaceDE w:val="0"/>
        <w:autoSpaceDN w:val="0"/>
        <w:spacing w:after="78" w:line="220" w:lineRule="exact"/>
        <w:rPr>
          <w:lang w:val="ru-RU"/>
        </w:rPr>
      </w:pPr>
    </w:p>
    <w:p w14:paraId="03BB7C99" w14:textId="77777777" w:rsidR="00CF72B4" w:rsidRPr="00843F2E" w:rsidRDefault="00843F2E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                                                     </w:t>
      </w: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4AA7AAE2" w14:textId="77777777" w:rsidR="00CF72B4" w:rsidRPr="00843F2E" w:rsidRDefault="00843F2E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14:paraId="1D538DE0" w14:textId="77777777" w:rsidR="00CF72B4" w:rsidRPr="00843F2E" w:rsidRDefault="00843F2E">
      <w:pPr>
        <w:autoSpaceDE w:val="0"/>
        <w:autoSpaceDN w:val="0"/>
        <w:spacing w:before="262"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ЧТЕНИЕ»</w:t>
      </w:r>
    </w:p>
    <w:p w14:paraId="297681D3" w14:textId="77777777" w:rsidR="00CF72B4" w:rsidRPr="00843F2E" w:rsidRDefault="00843F2E">
      <w:pPr>
        <w:autoSpaceDE w:val="0"/>
        <w:autoSpaceDN w:val="0"/>
        <w:spacing w:before="168" w:after="0" w:line="286" w:lineRule="auto"/>
        <w:ind w:right="144" w:firstLine="18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425F3F03" w14:textId="77777777" w:rsidR="00CF72B4" w:rsidRPr="00843F2E" w:rsidRDefault="00843F2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</w:p>
    <w:p w14:paraId="5B013B3E" w14:textId="77777777" w:rsidR="00CF72B4" w:rsidRPr="00843F2E" w:rsidRDefault="00843F2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14:paraId="594A9B9A" w14:textId="77777777" w:rsidR="00CF72B4" w:rsidRPr="00843F2E" w:rsidRDefault="00843F2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1E405A3C" w14:textId="77777777" w:rsidR="00CF72B4" w:rsidRPr="00843F2E" w:rsidRDefault="00843F2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25D269DE" w14:textId="77777777" w:rsidR="00CF72B4" w:rsidRPr="00843F2E" w:rsidRDefault="00843F2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На курс «Литературное чтение» во 2 классе отводится 136 ч. </w:t>
      </w:r>
    </w:p>
    <w:p w14:paraId="14343AB9" w14:textId="77777777" w:rsidR="00CF72B4" w:rsidRPr="00843F2E" w:rsidRDefault="00843F2E">
      <w:pPr>
        <w:autoSpaceDE w:val="0"/>
        <w:autoSpaceDN w:val="0"/>
        <w:spacing w:before="262"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ЧТЕНИЕ»</w:t>
      </w:r>
    </w:p>
    <w:p w14:paraId="32BD9337" w14:textId="77777777" w:rsidR="00CF72B4" w:rsidRPr="00843F2E" w:rsidRDefault="00843F2E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</w:t>
      </w:r>
    </w:p>
    <w:p w14:paraId="2DC56DD0" w14:textId="77777777" w:rsidR="00CF72B4" w:rsidRPr="00843F2E" w:rsidRDefault="00CF72B4">
      <w:pPr>
        <w:rPr>
          <w:lang w:val="ru-RU"/>
        </w:rPr>
        <w:sectPr w:rsidR="00CF72B4" w:rsidRPr="00843F2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A128D52" w14:textId="77777777" w:rsidR="00CF72B4" w:rsidRPr="00843F2E" w:rsidRDefault="00CF72B4">
      <w:pPr>
        <w:autoSpaceDE w:val="0"/>
        <w:autoSpaceDN w:val="0"/>
        <w:spacing w:after="66" w:line="220" w:lineRule="exact"/>
        <w:rPr>
          <w:lang w:val="ru-RU"/>
        </w:rPr>
      </w:pPr>
    </w:p>
    <w:p w14:paraId="04C44494" w14:textId="77777777" w:rsidR="00CF72B4" w:rsidRPr="00843F2E" w:rsidRDefault="00843F2E">
      <w:pPr>
        <w:autoSpaceDE w:val="0"/>
        <w:autoSpaceDN w:val="0"/>
        <w:spacing w:after="0" w:line="281" w:lineRule="auto"/>
        <w:ind w:right="288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предметных и универсальных действий в процессе изучения </w:t>
      </w:r>
      <w:proofErr w:type="spellStart"/>
      <w:proofErr w:type="gramStart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предмета«</w:t>
      </w:r>
      <w:proofErr w:type="gram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Литературное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14:paraId="7887A7AC" w14:textId="77777777" w:rsidR="00CF72B4" w:rsidRPr="00843F2E" w:rsidRDefault="00843F2E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14:paraId="07385D63" w14:textId="77777777" w:rsidR="00CF72B4" w:rsidRPr="00843F2E" w:rsidRDefault="00843F2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186341A9" w14:textId="77777777" w:rsidR="00CF72B4" w:rsidRPr="00843F2E" w:rsidRDefault="00843F2E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14:paraId="32DAA7B1" w14:textId="77777777" w:rsidR="00CF72B4" w:rsidRPr="00843F2E" w:rsidRDefault="00843F2E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09600D17" w14:textId="77777777" w:rsidR="00CF72B4" w:rsidRPr="00843F2E" w:rsidRDefault="00843F2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44E2F263" w14:textId="77777777" w:rsidR="00CF72B4" w:rsidRPr="00843F2E" w:rsidRDefault="00843F2E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14:paraId="5179A14C" w14:textId="77777777" w:rsidR="00CF72B4" w:rsidRPr="00843F2E" w:rsidRDefault="00843F2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14:paraId="422DB893" w14:textId="77777777" w:rsidR="00CF72B4" w:rsidRPr="00843F2E" w:rsidRDefault="00CF72B4">
      <w:pPr>
        <w:rPr>
          <w:lang w:val="ru-RU"/>
        </w:rPr>
        <w:sectPr w:rsidR="00CF72B4" w:rsidRPr="00843F2E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14:paraId="6F0EC2AE" w14:textId="77777777" w:rsidR="00CF72B4" w:rsidRPr="00843F2E" w:rsidRDefault="00CF72B4">
      <w:pPr>
        <w:autoSpaceDE w:val="0"/>
        <w:autoSpaceDN w:val="0"/>
        <w:spacing w:after="78" w:line="220" w:lineRule="exact"/>
        <w:rPr>
          <w:lang w:val="ru-RU"/>
        </w:rPr>
      </w:pPr>
    </w:p>
    <w:p w14:paraId="244F80E7" w14:textId="77777777" w:rsidR="00CF72B4" w:rsidRPr="00843F2E" w:rsidRDefault="00843F2E">
      <w:pPr>
        <w:autoSpaceDE w:val="0"/>
        <w:autoSpaceDN w:val="0"/>
        <w:spacing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1910E2C8" w14:textId="77777777" w:rsidR="00CF72B4" w:rsidRPr="00843F2E" w:rsidRDefault="00843F2E">
      <w:pPr>
        <w:tabs>
          <w:tab w:val="left" w:pos="180"/>
        </w:tabs>
        <w:autoSpaceDE w:val="0"/>
        <w:autoSpaceDN w:val="0"/>
        <w:spacing w:before="346" w:after="0" w:line="262" w:lineRule="auto"/>
        <w:ind w:left="60"/>
        <w:rPr>
          <w:lang w:val="ru-RU"/>
        </w:rPr>
      </w:pP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О нашей Родине.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чтения: произведения о Родине (на примере  не   менее   трёх   стихотворений И. С. Никитина, Ф. П. Савинова, А. А. Прокофьева, Н. М. Рубцова, С. А. Есенина и др.).</w:t>
      </w:r>
    </w:p>
    <w:p w14:paraId="37D8C35C" w14:textId="77777777" w:rsidR="00CF72B4" w:rsidRPr="00843F2E" w:rsidRDefault="00843F2E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14:paraId="11CB7CD0" w14:textId="77777777" w:rsidR="00CF72B4" w:rsidRPr="00843F2E" w:rsidRDefault="00843F2E">
      <w:pPr>
        <w:autoSpaceDE w:val="0"/>
        <w:autoSpaceDN w:val="0"/>
        <w:spacing w:before="192" w:after="0" w:line="283" w:lineRule="auto"/>
        <w:ind w:right="288" w:firstLine="180"/>
        <w:rPr>
          <w:lang w:val="ru-RU"/>
        </w:rPr>
      </w:pP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творчество).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</w:t>
      </w:r>
    </w:p>
    <w:p w14:paraId="467FE99D" w14:textId="77777777" w:rsidR="00CF72B4" w:rsidRPr="00843F2E" w:rsidRDefault="00843F2E">
      <w:pPr>
        <w:autoSpaceDE w:val="0"/>
        <w:autoSpaceDN w:val="0"/>
        <w:spacing w:before="70" w:after="0"/>
        <w:ind w:right="576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343212C3" w14:textId="77777777" w:rsidR="00CF72B4" w:rsidRPr="00843F2E" w:rsidRDefault="00843F2E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Звуки и краски родной природы в разные времена года.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    (например,    произведения    П. И. Чайковского, А. Вивальди и др.). </w:t>
      </w:r>
    </w:p>
    <w:p w14:paraId="00069DCF" w14:textId="77777777" w:rsidR="00CF72B4" w:rsidRPr="00843F2E" w:rsidRDefault="00843F2E">
      <w:pPr>
        <w:autoSpaceDE w:val="0"/>
        <w:autoSpaceDN w:val="0"/>
        <w:spacing w:before="190" w:after="0" w:line="262" w:lineRule="auto"/>
        <w:jc w:val="center"/>
        <w:rPr>
          <w:lang w:val="ru-RU"/>
        </w:rPr>
      </w:pP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О детях и дружбе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. Круг чтения: тема дружбы в художественном произведении (расширение круга чтения: не менее четырёх </w:t>
      </w:r>
      <w:proofErr w:type="gramStart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произведений  С.</w:t>
      </w:r>
      <w:proofErr w:type="gram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 А. Баруздина,  Н. Н. Носова,  В. А. Осеевой, А. Гайдара, В.</w:t>
      </w:r>
    </w:p>
    <w:p w14:paraId="18E0AEF2" w14:textId="77777777" w:rsidR="00CF72B4" w:rsidRPr="00843F2E" w:rsidRDefault="00843F2E">
      <w:pPr>
        <w:autoSpaceDE w:val="0"/>
        <w:autoSpaceDN w:val="0"/>
        <w:spacing w:before="72" w:after="0"/>
        <w:ind w:right="288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П. Катаева, И. П. Токмаковой,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7EA43BD9" w14:textId="77777777" w:rsidR="00CF72B4" w:rsidRPr="00843F2E" w:rsidRDefault="00843F2E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Мир сказок.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 (например, народная сказка «Золотая рыбка»  и  «Сказка  о рыбаке  и  рыбке» А. С. Пушкина, народная сказка «Морозко» и сказка «Мороз Иванович» В. Ф. 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7D98FBB1" w14:textId="77777777" w:rsidR="00CF72B4" w:rsidRPr="00843F2E" w:rsidRDefault="00843F2E">
      <w:pPr>
        <w:autoSpaceDE w:val="0"/>
        <w:autoSpaceDN w:val="0"/>
        <w:spacing w:before="190" w:after="0"/>
        <w:ind w:firstLine="180"/>
        <w:rPr>
          <w:lang w:val="ru-RU"/>
        </w:rPr>
      </w:pP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О братьях наших меньших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— тема литературы (произведения Д. Н. Мамина-Сибиряка, Е. И. Чарушина, В. В. Бианки, Г. А. </w:t>
      </w:r>
      <w:proofErr w:type="spellStart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Скребицкого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, В. В. Чаплиной, С. В. Михалкова, Б. С. Житкова, С. В. Образцова, М. М.</w:t>
      </w:r>
    </w:p>
    <w:p w14:paraId="70FCB9D9" w14:textId="77777777" w:rsidR="00CF72B4" w:rsidRPr="00843F2E" w:rsidRDefault="00843F2E">
      <w:pPr>
        <w:autoSpaceDE w:val="0"/>
        <w:autoSpaceDN w:val="0"/>
        <w:spacing w:before="70"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Пришвина и др.).  Отражение образов животных в фольклоре (русские народные песни, загадки,</w:t>
      </w:r>
    </w:p>
    <w:p w14:paraId="2A72A01C" w14:textId="77777777" w:rsidR="00CF72B4" w:rsidRPr="00843F2E" w:rsidRDefault="00CF72B4">
      <w:pPr>
        <w:rPr>
          <w:lang w:val="ru-RU"/>
        </w:rPr>
        <w:sectPr w:rsidR="00CF72B4" w:rsidRPr="00843F2E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A7529C4" w14:textId="77777777" w:rsidR="00CF72B4" w:rsidRPr="00843F2E" w:rsidRDefault="00CF72B4">
      <w:pPr>
        <w:autoSpaceDE w:val="0"/>
        <w:autoSpaceDN w:val="0"/>
        <w:spacing w:after="66" w:line="220" w:lineRule="exact"/>
        <w:rPr>
          <w:lang w:val="ru-RU"/>
        </w:rPr>
      </w:pPr>
    </w:p>
    <w:p w14:paraId="4BD004A4" w14:textId="77777777" w:rsidR="00CF72B4" w:rsidRPr="00843F2E" w:rsidRDefault="00843F2E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</w:t>
      </w:r>
    </w:p>
    <w:p w14:paraId="064EE983" w14:textId="77777777" w:rsidR="00CF72B4" w:rsidRPr="00843F2E" w:rsidRDefault="00843F2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Особенности басни как жанра литературы, прозаические и стихотворные   басни   (на   примере произведений   И. А. Крылова, Л. Н. Толстого). Мораль басни как нравственный урок (поучение).</w:t>
      </w:r>
    </w:p>
    <w:p w14:paraId="1C610994" w14:textId="77777777" w:rsidR="00CF72B4" w:rsidRPr="00843F2E" w:rsidRDefault="00843F2E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Знакомство с художниками-иллюстраторами, анималистами (без использования термина): Е. И. Чарушин, В. В. Бианки.</w:t>
      </w:r>
    </w:p>
    <w:p w14:paraId="51B93514" w14:textId="77777777" w:rsidR="00CF72B4" w:rsidRPr="00843F2E" w:rsidRDefault="00843F2E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О наших близких, о семье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49361097" w14:textId="77777777" w:rsidR="00CF72B4" w:rsidRPr="00843F2E" w:rsidRDefault="00843F2E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. Круг чтения: литературная (авторская) сказка (не менее двух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произведений): зарубежные писатели-сказочники (Ш. Перро, братья Гримм, Х.-К. Андерсен, Дж. Родари и др.).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3A273FE8" w14:textId="77777777" w:rsidR="00CF72B4" w:rsidRPr="00843F2E" w:rsidRDefault="00843F2E">
      <w:pPr>
        <w:autoSpaceDE w:val="0"/>
        <w:autoSpaceDN w:val="0"/>
        <w:spacing w:before="190" w:after="0"/>
        <w:ind w:firstLine="180"/>
        <w:rPr>
          <w:lang w:val="ru-RU"/>
        </w:rPr>
      </w:pP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Библиографическая </w:t>
      </w:r>
      <w:proofErr w:type="gramStart"/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культура(</w:t>
      </w:r>
      <w:proofErr w:type="gramEnd"/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 с  детской  книгой и справочной литературой)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. Книга как источник необходимых знаний. Элементы книги: содержание или оглавление, аннотация,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0ECB72F6" w14:textId="77777777" w:rsidR="00CF72B4" w:rsidRPr="00843F2E" w:rsidRDefault="00CF72B4">
      <w:pPr>
        <w:rPr>
          <w:lang w:val="ru-RU"/>
        </w:rPr>
        <w:sectPr w:rsidR="00CF72B4" w:rsidRPr="00843F2E">
          <w:pgSz w:w="11900" w:h="16840"/>
          <w:pgMar w:top="286" w:right="720" w:bottom="1440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2E060C61" w14:textId="77777777" w:rsidR="00CF72B4" w:rsidRPr="00843F2E" w:rsidRDefault="00CF72B4">
      <w:pPr>
        <w:autoSpaceDE w:val="0"/>
        <w:autoSpaceDN w:val="0"/>
        <w:spacing w:after="78" w:line="220" w:lineRule="exact"/>
        <w:rPr>
          <w:lang w:val="ru-RU"/>
        </w:rPr>
      </w:pPr>
    </w:p>
    <w:p w14:paraId="3915A3E1" w14:textId="77777777" w:rsidR="00CF72B4" w:rsidRPr="00843F2E" w:rsidRDefault="00843F2E">
      <w:pPr>
        <w:autoSpaceDE w:val="0"/>
        <w:autoSpaceDN w:val="0"/>
        <w:spacing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E3CC2E3" w14:textId="77777777" w:rsidR="00CF72B4" w:rsidRPr="00843F2E" w:rsidRDefault="00843F2E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C0D3144" w14:textId="77777777" w:rsidR="00CF72B4" w:rsidRPr="00843F2E" w:rsidRDefault="00843F2E">
      <w:pPr>
        <w:autoSpaceDE w:val="0"/>
        <w:autoSpaceDN w:val="0"/>
        <w:spacing w:before="262"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127DD63" w14:textId="77777777" w:rsidR="00CF72B4" w:rsidRPr="00843F2E" w:rsidRDefault="00843F2E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6164F714" w14:textId="77777777" w:rsidR="00CF72B4" w:rsidRPr="00843F2E" w:rsidRDefault="00843F2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14:paraId="7967AB7B" w14:textId="77777777" w:rsidR="00CF72B4" w:rsidRPr="00843F2E" w:rsidRDefault="00843F2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192A7922" w14:textId="77777777" w:rsidR="00CF72B4" w:rsidRPr="00843F2E" w:rsidRDefault="00843F2E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0D75D31D" w14:textId="77777777" w:rsidR="00CF72B4" w:rsidRPr="00843F2E" w:rsidRDefault="00843F2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C30B721" w14:textId="77777777" w:rsidR="00CF72B4" w:rsidRPr="00843F2E" w:rsidRDefault="00843F2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14:paraId="73EE64A5" w14:textId="77777777" w:rsidR="00CF72B4" w:rsidRPr="00843F2E" w:rsidRDefault="00843F2E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1B98114B" w14:textId="77777777" w:rsidR="00CF72B4" w:rsidRPr="00843F2E" w:rsidRDefault="00843F2E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33DC2DC2" w14:textId="77777777" w:rsidR="00CF72B4" w:rsidRPr="00843F2E" w:rsidRDefault="00843F2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20D43835" w14:textId="77777777" w:rsidR="00CF72B4" w:rsidRPr="00843F2E" w:rsidRDefault="00843F2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14:paraId="087CFCBC" w14:textId="77777777" w:rsidR="00CF72B4" w:rsidRPr="00843F2E" w:rsidRDefault="00843F2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14:paraId="3DF8639B" w14:textId="77777777" w:rsidR="00CF72B4" w:rsidRPr="00843F2E" w:rsidRDefault="00843F2E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7D120AB2" w14:textId="77777777" w:rsidR="00CF72B4" w:rsidRPr="00843F2E" w:rsidRDefault="00843F2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14:paraId="38314341" w14:textId="77777777" w:rsidR="00CF72B4" w:rsidRPr="00843F2E" w:rsidRDefault="00CF72B4">
      <w:pPr>
        <w:rPr>
          <w:lang w:val="ru-RU"/>
        </w:rPr>
        <w:sectPr w:rsidR="00CF72B4" w:rsidRPr="00843F2E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4EDE05D" w14:textId="77777777" w:rsidR="00CF72B4" w:rsidRPr="00843F2E" w:rsidRDefault="00CF72B4">
      <w:pPr>
        <w:autoSpaceDE w:val="0"/>
        <w:autoSpaceDN w:val="0"/>
        <w:spacing w:after="66" w:line="220" w:lineRule="exact"/>
        <w:rPr>
          <w:lang w:val="ru-RU"/>
        </w:rPr>
      </w:pPr>
    </w:p>
    <w:p w14:paraId="44C54220" w14:textId="77777777" w:rsidR="00CF72B4" w:rsidRPr="00843F2E" w:rsidRDefault="00843F2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14:paraId="5E86A681" w14:textId="77777777" w:rsidR="00CF72B4" w:rsidRPr="00843F2E" w:rsidRDefault="00843F2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14:paraId="6EAE9DBE" w14:textId="77777777" w:rsidR="00CF72B4" w:rsidRPr="00843F2E" w:rsidRDefault="00843F2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14:paraId="3BE67E08" w14:textId="77777777" w:rsidR="00CF72B4" w:rsidRPr="00843F2E" w:rsidRDefault="00843F2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14:paraId="147DC410" w14:textId="77777777" w:rsidR="00CF72B4" w:rsidRPr="00843F2E" w:rsidRDefault="00843F2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14:paraId="37D75468" w14:textId="77777777" w:rsidR="00CF72B4" w:rsidRPr="00843F2E" w:rsidRDefault="00843F2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14:paraId="5ACDF544" w14:textId="77777777" w:rsidR="00CF72B4" w:rsidRPr="00843F2E" w:rsidRDefault="00843F2E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2A472997" w14:textId="77777777" w:rsidR="00CF72B4" w:rsidRPr="00843F2E" w:rsidRDefault="00843F2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14:paraId="07135150" w14:textId="77777777" w:rsidR="00CF72B4" w:rsidRPr="00843F2E" w:rsidRDefault="00843F2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0B231A2C" w14:textId="77777777" w:rsidR="00CF72B4" w:rsidRPr="00843F2E" w:rsidRDefault="00843F2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14:paraId="5CAFAE9F" w14:textId="77777777" w:rsidR="00CF72B4" w:rsidRPr="00843F2E" w:rsidRDefault="00843F2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5ACB0325" w14:textId="77777777" w:rsidR="00CF72B4" w:rsidRPr="00843F2E" w:rsidRDefault="00843F2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3944862C" w14:textId="77777777" w:rsidR="00CF72B4" w:rsidRPr="00843F2E" w:rsidRDefault="00843F2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14:paraId="14DC16C3" w14:textId="77777777" w:rsidR="00CF72B4" w:rsidRPr="00843F2E" w:rsidRDefault="00843F2E">
      <w:pPr>
        <w:autoSpaceDE w:val="0"/>
        <w:autoSpaceDN w:val="0"/>
        <w:spacing w:before="190" w:after="0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14:paraId="5A61E2F9" w14:textId="77777777" w:rsidR="00CF72B4" w:rsidRPr="00843F2E" w:rsidRDefault="00843F2E">
      <w:pPr>
        <w:autoSpaceDE w:val="0"/>
        <w:autoSpaceDN w:val="0"/>
        <w:spacing w:before="322"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84D43C5" w14:textId="77777777" w:rsidR="00CF72B4" w:rsidRPr="00843F2E" w:rsidRDefault="00843F2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472DCA30" w14:textId="77777777" w:rsidR="00CF72B4" w:rsidRPr="00843F2E" w:rsidRDefault="00843F2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14:paraId="42B26363" w14:textId="77777777" w:rsidR="00CF72B4" w:rsidRPr="00843F2E" w:rsidRDefault="00843F2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509B9F89" w14:textId="77777777" w:rsidR="00CF72B4" w:rsidRPr="00843F2E" w:rsidRDefault="00843F2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14:paraId="7D442B0D" w14:textId="77777777" w:rsidR="00CF72B4" w:rsidRPr="00843F2E" w:rsidRDefault="00843F2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14:paraId="3B347B39" w14:textId="77777777" w:rsidR="00CF72B4" w:rsidRPr="00843F2E" w:rsidRDefault="00843F2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14:paraId="676809F4" w14:textId="77777777" w:rsidR="00CF72B4" w:rsidRPr="00843F2E" w:rsidRDefault="00843F2E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14:paraId="1D52C416" w14:textId="77777777" w:rsidR="00CF72B4" w:rsidRPr="00843F2E" w:rsidRDefault="00843F2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14:paraId="0B394FCB" w14:textId="77777777" w:rsidR="00CF72B4" w:rsidRPr="00843F2E" w:rsidRDefault="00CF72B4">
      <w:pPr>
        <w:rPr>
          <w:lang w:val="ru-RU"/>
        </w:rPr>
        <w:sectPr w:rsidR="00CF72B4" w:rsidRPr="00843F2E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14:paraId="30B6E362" w14:textId="77777777" w:rsidR="00CF72B4" w:rsidRPr="00843F2E" w:rsidRDefault="00CF72B4">
      <w:pPr>
        <w:autoSpaceDE w:val="0"/>
        <w:autoSpaceDN w:val="0"/>
        <w:spacing w:after="90" w:line="220" w:lineRule="exact"/>
        <w:rPr>
          <w:lang w:val="ru-RU"/>
        </w:rPr>
      </w:pPr>
    </w:p>
    <w:p w14:paraId="733DE8C3" w14:textId="77777777" w:rsidR="00CF72B4" w:rsidRPr="00843F2E" w:rsidRDefault="00843F2E">
      <w:pPr>
        <w:tabs>
          <w:tab w:val="left" w:pos="420"/>
        </w:tabs>
        <w:autoSpaceDE w:val="0"/>
        <w:autoSpaceDN w:val="0"/>
        <w:spacing w:after="0" w:line="346" w:lineRule="auto"/>
        <w:ind w:left="180"/>
        <w:rPr>
          <w:lang w:val="ru-RU"/>
        </w:rPr>
      </w:pP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</w:t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особенностей объекта изучения и связей между объектами (часть — целое, причина —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процессов, событий и их последствия в аналогичных или </w:t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сходных ситуациях;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14:paraId="29176997" w14:textId="77777777" w:rsidR="00CF72B4" w:rsidRPr="00843F2E" w:rsidRDefault="00843F2E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023A9D4D" w14:textId="77777777" w:rsidR="00CF72B4" w:rsidRPr="00843F2E" w:rsidRDefault="00CF72B4">
      <w:pPr>
        <w:rPr>
          <w:lang w:val="ru-RU"/>
        </w:rPr>
        <w:sectPr w:rsidR="00CF72B4" w:rsidRPr="00843F2E">
          <w:pgSz w:w="11900" w:h="16840"/>
          <w:pgMar w:top="310" w:right="744" w:bottom="416" w:left="666" w:header="720" w:footer="720" w:gutter="0"/>
          <w:cols w:space="720" w:equalWidth="0">
            <w:col w:w="10490" w:space="0"/>
          </w:cols>
          <w:docGrid w:linePitch="360"/>
        </w:sectPr>
      </w:pPr>
    </w:p>
    <w:p w14:paraId="1DB1457A" w14:textId="77777777" w:rsidR="00CF72B4" w:rsidRPr="00843F2E" w:rsidRDefault="00CF72B4">
      <w:pPr>
        <w:autoSpaceDE w:val="0"/>
        <w:autoSpaceDN w:val="0"/>
        <w:spacing w:after="78" w:line="220" w:lineRule="exact"/>
        <w:rPr>
          <w:lang w:val="ru-RU"/>
        </w:rPr>
      </w:pPr>
    </w:p>
    <w:p w14:paraId="34C31D22" w14:textId="77777777" w:rsidR="00CF72B4" w:rsidRPr="00843F2E" w:rsidRDefault="00843F2E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843F2E">
        <w:rPr>
          <w:lang w:val="ru-RU"/>
        </w:rPr>
        <w:br/>
      </w:r>
      <w:r w:rsidRPr="00843F2E">
        <w:rPr>
          <w:lang w:val="ru-RU"/>
        </w:rPr>
        <w:tab/>
      </w: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C417A97" w14:textId="77777777" w:rsidR="00CF72B4" w:rsidRPr="00843F2E" w:rsidRDefault="00843F2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14:paraId="3708D982" w14:textId="77777777" w:rsidR="00CF72B4" w:rsidRPr="00843F2E" w:rsidRDefault="00843F2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14:paraId="698D2438" w14:textId="77777777" w:rsidR="00CF72B4" w:rsidRPr="00843F2E" w:rsidRDefault="00843F2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843F2E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66B369EF" w14:textId="77777777" w:rsidR="00CF72B4" w:rsidRPr="00843F2E" w:rsidRDefault="00843F2E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14:paraId="0BF3DDC1" w14:textId="77777777" w:rsidR="00CF72B4" w:rsidRPr="00843F2E" w:rsidRDefault="00843F2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14:paraId="258EE61E" w14:textId="77777777" w:rsidR="00CF72B4" w:rsidRPr="00843F2E" w:rsidRDefault="00843F2E">
      <w:pPr>
        <w:autoSpaceDE w:val="0"/>
        <w:autoSpaceDN w:val="0"/>
        <w:spacing w:before="324"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761EDECB" w14:textId="77777777" w:rsidR="00CF72B4" w:rsidRPr="00843F2E" w:rsidRDefault="00843F2E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1956000B" w14:textId="77777777" w:rsidR="00CF72B4" w:rsidRPr="00843F2E" w:rsidRDefault="00843F2E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34C67DC" w14:textId="77777777" w:rsidR="00CF72B4" w:rsidRPr="00843F2E" w:rsidRDefault="00843F2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14:paraId="75392FCC" w14:textId="77777777" w:rsidR="00CF72B4" w:rsidRPr="00843F2E" w:rsidRDefault="00843F2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14:paraId="2DEB8CE3" w14:textId="77777777" w:rsidR="00CF72B4" w:rsidRPr="00843F2E" w:rsidRDefault="00843F2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14:paraId="4088A9F8" w14:textId="77777777" w:rsidR="00CF72B4" w:rsidRPr="00843F2E" w:rsidRDefault="00843F2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55ED7033" w14:textId="77777777" w:rsidR="00CF72B4" w:rsidRPr="00843F2E" w:rsidRDefault="00843F2E">
      <w:pPr>
        <w:autoSpaceDE w:val="0"/>
        <w:autoSpaceDN w:val="0"/>
        <w:spacing w:before="322"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0F63DF4" w14:textId="77777777" w:rsidR="00CF72B4" w:rsidRPr="00843F2E" w:rsidRDefault="00843F2E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51B382EB" w14:textId="77777777" w:rsidR="00CF72B4" w:rsidRPr="00843F2E" w:rsidRDefault="00843F2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 классе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6EB263EF" w14:textId="77777777" w:rsidR="00CF72B4" w:rsidRPr="00843F2E" w:rsidRDefault="00843F2E">
      <w:pPr>
        <w:autoSpaceDE w:val="0"/>
        <w:autoSpaceDN w:val="0"/>
        <w:spacing w:before="178" w:after="0" w:line="283" w:lineRule="auto"/>
        <w:ind w:left="4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важность  чтения  для  решения  учебных  задач и применения в различных жизненных ситуациях:  переходить от чтения вслух к чтению про себя в соответствии с учебной задачей, обращаться к разным видам чтения (изучающее, ознакомительное, поисковое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4CB0BD9C" w14:textId="77777777" w:rsidR="00CF72B4" w:rsidRPr="00843F2E" w:rsidRDefault="00843F2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 стихотворные  произведения  в  темпе не менее 40 слов в минуту (без отметочного оценивания);</w:t>
      </w:r>
    </w:p>
    <w:p w14:paraId="3366F831" w14:textId="77777777" w:rsidR="00CF72B4" w:rsidRPr="00843F2E" w:rsidRDefault="00843F2E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104C4692" w14:textId="77777777" w:rsidR="00CF72B4" w:rsidRPr="00843F2E" w:rsidRDefault="00843F2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рифма);</w:t>
      </w:r>
    </w:p>
    <w:p w14:paraId="593C0F8D" w14:textId="77777777" w:rsidR="00CF72B4" w:rsidRPr="00843F2E" w:rsidRDefault="00843F2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702D7D1F" w14:textId="77777777" w:rsidR="00CF72B4" w:rsidRPr="00843F2E" w:rsidRDefault="00CF72B4">
      <w:pPr>
        <w:rPr>
          <w:lang w:val="ru-RU"/>
        </w:rPr>
        <w:sectPr w:rsidR="00CF72B4" w:rsidRPr="00843F2E">
          <w:pgSz w:w="11900" w:h="16840"/>
          <w:pgMar w:top="298" w:right="740" w:bottom="348" w:left="666" w:header="720" w:footer="720" w:gutter="0"/>
          <w:cols w:space="720" w:equalWidth="0">
            <w:col w:w="10494" w:space="0"/>
          </w:cols>
          <w:docGrid w:linePitch="360"/>
        </w:sectPr>
      </w:pPr>
    </w:p>
    <w:p w14:paraId="1C25F37E" w14:textId="77777777" w:rsidR="00CF72B4" w:rsidRPr="00843F2E" w:rsidRDefault="00CF72B4">
      <w:pPr>
        <w:autoSpaceDE w:val="0"/>
        <w:autoSpaceDN w:val="0"/>
        <w:spacing w:after="96" w:line="220" w:lineRule="exact"/>
        <w:rPr>
          <w:lang w:val="ru-RU"/>
        </w:rPr>
      </w:pPr>
    </w:p>
    <w:p w14:paraId="76FAEB88" w14:textId="77777777" w:rsidR="00CF72B4" w:rsidRPr="00843F2E" w:rsidRDefault="00843F2E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132ABA8B" w14:textId="77777777" w:rsidR="00CF72B4" w:rsidRPr="00843F2E" w:rsidRDefault="00843F2E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69431CF7" w14:textId="77777777" w:rsidR="00CF72B4" w:rsidRPr="00843F2E" w:rsidRDefault="00843F2E">
      <w:pPr>
        <w:autoSpaceDE w:val="0"/>
        <w:autoSpaceDN w:val="0"/>
        <w:spacing w:before="190" w:after="0"/>
        <w:ind w:right="432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4EBB31F5" w14:textId="77777777" w:rsidR="00CF72B4" w:rsidRPr="00843F2E" w:rsidRDefault="00843F2E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7E785200" w14:textId="77777777" w:rsidR="00CF72B4" w:rsidRPr="00843F2E" w:rsidRDefault="00843F2E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68EECD92" w14:textId="77777777" w:rsidR="00CF72B4" w:rsidRPr="00843F2E" w:rsidRDefault="00843F2E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2C5158BF" w14:textId="77777777" w:rsidR="00CF72B4" w:rsidRPr="00843F2E" w:rsidRDefault="00843F2E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подробно, выборочно, от лица героя, от третьего лица;</w:t>
      </w:r>
    </w:p>
    <w:p w14:paraId="47C650C8" w14:textId="77777777" w:rsidR="00CF72B4" w:rsidRPr="00843F2E" w:rsidRDefault="00843F2E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14:paraId="1E15E7BE" w14:textId="77777777" w:rsidR="00CF72B4" w:rsidRPr="00843F2E" w:rsidRDefault="00843F2E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на заданную тему по содержанию произведения (не менее 5 предложений);</w:t>
      </w:r>
    </w:p>
    <w:p w14:paraId="49682AC1" w14:textId="77777777" w:rsidR="00CF72B4" w:rsidRPr="00843F2E" w:rsidRDefault="00843F2E">
      <w:pPr>
        <w:autoSpaceDE w:val="0"/>
        <w:autoSpaceDN w:val="0"/>
        <w:spacing w:before="190"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 загадки, небольшие сказки, рассказы;</w:t>
      </w:r>
    </w:p>
    <w:p w14:paraId="3C3D19F0" w14:textId="77777777" w:rsidR="00CF72B4" w:rsidRPr="00843F2E" w:rsidRDefault="00843F2E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аннотации, иллюстрациям, предисловию, условным обозначениям;</w:t>
      </w:r>
    </w:p>
    <w:p w14:paraId="0F18CE47" w14:textId="77777777" w:rsidR="00CF72B4" w:rsidRPr="00843F2E" w:rsidRDefault="00843F2E">
      <w:pPr>
        <w:autoSpaceDE w:val="0"/>
        <w:autoSpaceDN w:val="0"/>
        <w:spacing w:before="190" w:after="0" w:line="262" w:lineRule="auto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</w:p>
    <w:p w14:paraId="45AE3536" w14:textId="77777777" w:rsidR="00CF72B4" w:rsidRPr="00843F2E" w:rsidRDefault="00843F2E">
      <w:pPr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справочную литературу для получения дополнительной информации в соответствии с учебной задачей.</w:t>
      </w:r>
    </w:p>
    <w:p w14:paraId="473C3408" w14:textId="77777777" w:rsidR="00CF72B4" w:rsidRPr="00843F2E" w:rsidRDefault="00CF72B4">
      <w:pPr>
        <w:rPr>
          <w:lang w:val="ru-RU"/>
        </w:rPr>
        <w:sectPr w:rsidR="00CF72B4" w:rsidRPr="00843F2E">
          <w:pgSz w:w="11900" w:h="16840"/>
          <w:pgMar w:top="316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14:paraId="6BA4E175" w14:textId="77777777" w:rsidR="00CF72B4" w:rsidRPr="00843F2E" w:rsidRDefault="00CF72B4">
      <w:pPr>
        <w:autoSpaceDE w:val="0"/>
        <w:autoSpaceDN w:val="0"/>
        <w:spacing w:after="64" w:line="220" w:lineRule="exact"/>
        <w:rPr>
          <w:lang w:val="ru-RU"/>
        </w:rPr>
      </w:pPr>
    </w:p>
    <w:p w14:paraId="2F6A3B71" w14:textId="77777777" w:rsidR="00CF72B4" w:rsidRDefault="00843F2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14"/>
        <w:gridCol w:w="528"/>
        <w:gridCol w:w="1106"/>
        <w:gridCol w:w="1140"/>
        <w:gridCol w:w="804"/>
        <w:gridCol w:w="4660"/>
        <w:gridCol w:w="1080"/>
        <w:gridCol w:w="2102"/>
      </w:tblGrid>
      <w:tr w:rsidR="00CF72B4" w14:paraId="1E0C728B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7344C" w14:textId="77777777" w:rsidR="00CF72B4" w:rsidRDefault="00843F2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DFDB6" w14:textId="77777777" w:rsidR="00CF72B4" w:rsidRPr="00843F2E" w:rsidRDefault="00843F2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AE823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86953" w14:textId="77777777" w:rsidR="00CF72B4" w:rsidRDefault="00843F2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D4A20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19793" w14:textId="77777777" w:rsidR="00CF72B4" w:rsidRDefault="00843F2E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0B640" w14:textId="77777777" w:rsidR="00CF72B4" w:rsidRDefault="00843F2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CF72B4" w14:paraId="317A304D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84D" w14:textId="77777777" w:rsidR="00CF72B4" w:rsidRDefault="00CF72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897" w14:textId="77777777" w:rsidR="00CF72B4" w:rsidRDefault="00CF72B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7A1CB" w14:textId="77777777" w:rsidR="00CF72B4" w:rsidRDefault="00843F2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6D9E3" w14:textId="77777777" w:rsidR="00CF72B4" w:rsidRDefault="00843F2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1BDF2" w14:textId="77777777" w:rsidR="00CF72B4" w:rsidRDefault="00843F2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B6B8" w14:textId="77777777" w:rsidR="00CF72B4" w:rsidRDefault="00CF72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8776" w14:textId="77777777" w:rsidR="00CF72B4" w:rsidRDefault="00CF72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92CF" w14:textId="77777777" w:rsidR="00CF72B4" w:rsidRDefault="00CF72B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D9FB" w14:textId="77777777" w:rsidR="00CF72B4" w:rsidRDefault="00CF72B4"/>
        </w:tc>
      </w:tr>
      <w:tr w:rsidR="00CF72B4" w:rsidRPr="00CA22F1" w14:paraId="79790755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BC3B4" w14:textId="77777777" w:rsidR="00CF72B4" w:rsidRDefault="00843F2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FA009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нашей Родине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B7CB3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B8338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5CAEC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66F77" w14:textId="77777777" w:rsidR="00CF72B4" w:rsidRDefault="00CF72B4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EF6C2" w14:textId="77777777" w:rsidR="00CF72B4" w:rsidRDefault="00843F2E">
            <w:pPr>
              <w:autoSpaceDE w:val="0"/>
              <w:autoSpaceDN w:val="0"/>
              <w:spacing w:before="78" w:after="0" w:line="252" w:lineRule="auto"/>
              <w:ind w:left="72"/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читать отдельные строфы;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поисковое чтение: ответы на вопросы.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Например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истинная красота родной земли?;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D31BD" w14:textId="77777777" w:rsidR="00CF72B4" w:rsidRDefault="00843F2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A0184" w14:textId="77777777" w:rsidR="00CF72B4" w:rsidRPr="00843F2E" w:rsidRDefault="00843F2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CF72B4" w:rsidRPr="00CA22F1" w14:paraId="6386FFBE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B34AD" w14:textId="77777777" w:rsidR="00CF72B4" w:rsidRDefault="00843F2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0A0CC" w14:textId="77777777" w:rsidR="00CF72B4" w:rsidRDefault="00843F2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 (устное народное 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584AE" w14:textId="77777777" w:rsidR="00CF72B4" w:rsidRDefault="00843F2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FE77F" w14:textId="77777777" w:rsidR="00CF72B4" w:rsidRDefault="00843F2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0B646" w14:textId="77777777" w:rsidR="00CF72B4" w:rsidRDefault="00843F2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D6BAD" w14:textId="77777777" w:rsidR="00CF72B4" w:rsidRDefault="00CF72B4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8BA4A" w14:textId="77777777" w:rsidR="00CF72B4" w:rsidRPr="00843F2E" w:rsidRDefault="00843F2E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народных песен с учётом их назначения (колыбельные — спокойно;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медленно;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чтобы убаюкать;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хороводные — весело;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радостно для передачи состояний разных явлений природы); выделение ключевых 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F9F0B" w14:textId="77777777" w:rsidR="00CF72B4" w:rsidRDefault="00843F2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55412" w14:textId="77777777" w:rsidR="00CF72B4" w:rsidRPr="00843F2E" w:rsidRDefault="00843F2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CF72B4" w:rsidRPr="00CA22F1" w14:paraId="3E0C292A" w14:textId="77777777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E079F" w14:textId="77777777" w:rsidR="00CF72B4" w:rsidRDefault="00843F2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7324F" w14:textId="77777777" w:rsidR="00CF72B4" w:rsidRPr="00843F2E" w:rsidRDefault="00843F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1C87A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4F0F9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D55A7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BAF4D" w14:textId="77777777" w:rsidR="00CF72B4" w:rsidRDefault="00CF72B4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0E953" w14:textId="77777777" w:rsidR="00CF72B4" w:rsidRPr="00843F2E" w:rsidRDefault="00843F2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произведений: А. С. Пушкин «Уж небо осенью дышало…»;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И. Тютчев «Есть в осени первоначальной…»;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Н. Плещеев «Осень»;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Д. Бальмонт «Осень»;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Я. Брюсов «Сухие листья;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сухие листья…»;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К. Толстой «Осень Обсыпается весь наш бедный сад…»; Е. Ф. Трутнева «Осень»;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Ю.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Голяховский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«Листопад»;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П. Токмакова «Опустел скворечник» (по выбору не менее пяти авторов);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выражение своего отношения к пейзажной лирике;;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3F283" w14:textId="77777777" w:rsidR="00CF72B4" w:rsidRDefault="00843F2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B71DD" w14:textId="77777777" w:rsidR="00CF72B4" w:rsidRPr="00843F2E" w:rsidRDefault="00843F2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CF72B4" w:rsidRPr="00CA22F1" w14:paraId="4F51A486" w14:textId="77777777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41017" w14:textId="77777777" w:rsidR="00CF72B4" w:rsidRDefault="00843F2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A2869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детях и дружбе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D06E7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EC60D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0BD69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F3311" w14:textId="77777777" w:rsidR="00CF72B4" w:rsidRDefault="00CF72B4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70FC7" w14:textId="77777777" w:rsidR="00CF72B4" w:rsidRPr="00843F2E" w:rsidRDefault="00843F2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сравнение героев одного произведения по предложенному 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алгоритму;;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54832" w14:textId="77777777" w:rsidR="00CF72B4" w:rsidRDefault="00843F2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F663B" w14:textId="77777777" w:rsidR="00CF72B4" w:rsidRPr="00843F2E" w:rsidRDefault="00843F2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</w:tbl>
    <w:p w14:paraId="0A218046" w14:textId="77777777" w:rsidR="00CF72B4" w:rsidRPr="00843F2E" w:rsidRDefault="00CF72B4">
      <w:pPr>
        <w:autoSpaceDE w:val="0"/>
        <w:autoSpaceDN w:val="0"/>
        <w:spacing w:after="0" w:line="14" w:lineRule="exact"/>
        <w:rPr>
          <w:lang w:val="ru-RU"/>
        </w:rPr>
      </w:pPr>
    </w:p>
    <w:p w14:paraId="4242BDDE" w14:textId="77777777" w:rsidR="00CF72B4" w:rsidRPr="00843F2E" w:rsidRDefault="00CF72B4">
      <w:pPr>
        <w:rPr>
          <w:lang w:val="ru-RU"/>
        </w:rPr>
        <w:sectPr w:rsidR="00CF72B4" w:rsidRPr="00843F2E">
          <w:pgSz w:w="16840" w:h="11900"/>
          <w:pgMar w:top="282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57ACF95" w14:textId="77777777" w:rsidR="00CF72B4" w:rsidRPr="00843F2E" w:rsidRDefault="00CF72B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14"/>
        <w:gridCol w:w="528"/>
        <w:gridCol w:w="1106"/>
        <w:gridCol w:w="1140"/>
        <w:gridCol w:w="804"/>
        <w:gridCol w:w="4660"/>
        <w:gridCol w:w="1080"/>
        <w:gridCol w:w="2102"/>
      </w:tblGrid>
      <w:tr w:rsidR="00CF72B4" w:rsidRPr="00CA22F1" w14:paraId="0E3F30A5" w14:textId="77777777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A4A1E" w14:textId="77777777" w:rsidR="00CF72B4" w:rsidRDefault="00843F2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A2336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 сказок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59EF0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F529A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0A99F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82423" w14:textId="77777777" w:rsidR="00CF72B4" w:rsidRDefault="00CF72B4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F115A" w14:textId="77777777" w:rsidR="00CF72B4" w:rsidRPr="00843F2E" w:rsidRDefault="00843F2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формулирование вопросов по фактическому содержанию прочитанного 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9A434" w14:textId="77777777" w:rsidR="00CF72B4" w:rsidRDefault="00843F2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D3822" w14:textId="77777777" w:rsidR="00CF72B4" w:rsidRPr="00843F2E" w:rsidRDefault="00843F2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CF72B4" w:rsidRPr="00CA22F1" w14:paraId="38E1068B" w14:textId="77777777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9D793" w14:textId="77777777" w:rsidR="00CF72B4" w:rsidRDefault="00843F2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FEDA2" w14:textId="77777777" w:rsidR="00CF72B4" w:rsidRPr="00843F2E" w:rsidRDefault="00843F2E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C216B" w14:textId="77777777" w:rsidR="00CF72B4" w:rsidRDefault="00843F2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AB6DF" w14:textId="77777777" w:rsidR="00CF72B4" w:rsidRDefault="00843F2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68145" w14:textId="77777777" w:rsidR="00CF72B4" w:rsidRDefault="00843F2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A225D" w14:textId="77777777" w:rsidR="00CF72B4" w:rsidRDefault="00CF72B4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50BA7" w14:textId="77777777" w:rsidR="00CF72B4" w:rsidRPr="00843F2E" w:rsidRDefault="00843F2E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стихотворных произведений о зимней природе: А. С.</w:t>
            </w:r>
          </w:p>
          <w:p w14:paraId="10BCAC2F" w14:textId="77777777" w:rsidR="00CF72B4" w:rsidRPr="00843F2E" w:rsidRDefault="00843F2E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Пушкин «Вот север;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тучи нагоняя…»;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«Зима! Крестьянин;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торжествуя…»;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А. Есенин «Поёт зима — аукает…»;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И. Тютчев «Чародейкою Зимою…»;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З. Суриков «Первый снег»;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А. Бунин «Зимним холодом пахнуло…»;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А. Прокофьев «Как на горке;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горе…»;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З. Н. Александрова «Снежок»;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(по выбору 2—3 произведения);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эмоционального состояния при восприятии описанных картин природы;;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6487D" w14:textId="77777777" w:rsidR="00CF72B4" w:rsidRDefault="00843F2E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7C3D8" w14:textId="77777777" w:rsidR="00CF72B4" w:rsidRPr="00843F2E" w:rsidRDefault="00843F2E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CF72B4" w:rsidRPr="00CA22F1" w14:paraId="77F0A142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4CA81" w14:textId="77777777" w:rsidR="00CF72B4" w:rsidRDefault="00843F2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97FB2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братьях наших меньших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4986C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82906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A9117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CE4E4" w14:textId="77777777" w:rsidR="00CF72B4" w:rsidRDefault="00CF72B4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5C7E1" w14:textId="77777777" w:rsidR="00CF72B4" w:rsidRPr="00843F2E" w:rsidRDefault="00843F2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 на сравнение описания героя-животного в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художественном и научно-познавательном тексте: сходство и различия;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цели 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сообщения;;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206C3" w14:textId="77777777" w:rsidR="00CF72B4" w:rsidRDefault="00843F2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A42C6" w14:textId="77777777" w:rsidR="00CF72B4" w:rsidRPr="00843F2E" w:rsidRDefault="00843F2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CF72B4" w:rsidRPr="00CA22F1" w14:paraId="5A449A21" w14:textId="77777777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76094" w14:textId="77777777" w:rsidR="00CF72B4" w:rsidRDefault="00843F2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0F47E" w14:textId="77777777" w:rsidR="00CF72B4" w:rsidRPr="00843F2E" w:rsidRDefault="00843F2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060BD" w14:textId="77777777" w:rsidR="00CF72B4" w:rsidRDefault="00843F2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BF9C5" w14:textId="77777777" w:rsidR="00CF72B4" w:rsidRDefault="00843F2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9BC80" w14:textId="77777777" w:rsidR="00CF72B4" w:rsidRDefault="00843F2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174B6" w14:textId="77777777" w:rsidR="00CF72B4" w:rsidRDefault="00CF72B4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72769" w14:textId="77777777" w:rsidR="00CF72B4" w:rsidRPr="00843F2E" w:rsidRDefault="00843F2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стихотворных произведений: А. С. Пушкин «Гонимы вешними лучами…»;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А. Жуковский «Жаворонок»;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«Приход весны»;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Н. Плещеев «Весна»;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И. Тютчев «Зима недаром злится…»;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А. Фет «Уж верба вся пушистая…»;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С. Я. Маршак «Весенняя песенка»;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Л. Барто «Апрель» (по выбору 2—3 произведения);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выражение своего отношения к пейзажной лирике;;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FB0F3" w14:textId="77777777" w:rsidR="00CF72B4" w:rsidRDefault="00843F2E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430E5" w14:textId="77777777" w:rsidR="00CF72B4" w:rsidRPr="00843F2E" w:rsidRDefault="00843F2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</w:tbl>
    <w:p w14:paraId="14D9D522" w14:textId="77777777" w:rsidR="00CF72B4" w:rsidRPr="00843F2E" w:rsidRDefault="00CF72B4">
      <w:pPr>
        <w:autoSpaceDE w:val="0"/>
        <w:autoSpaceDN w:val="0"/>
        <w:spacing w:after="0" w:line="14" w:lineRule="exact"/>
        <w:rPr>
          <w:lang w:val="ru-RU"/>
        </w:rPr>
      </w:pPr>
    </w:p>
    <w:p w14:paraId="03D23779" w14:textId="77777777" w:rsidR="00CF72B4" w:rsidRPr="00843F2E" w:rsidRDefault="00CF72B4">
      <w:pPr>
        <w:rPr>
          <w:lang w:val="ru-RU"/>
        </w:rPr>
        <w:sectPr w:rsidR="00CF72B4" w:rsidRPr="00843F2E">
          <w:pgSz w:w="16840" w:h="11900"/>
          <w:pgMar w:top="284" w:right="640" w:bottom="12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2A6C053" w14:textId="77777777" w:rsidR="00CF72B4" w:rsidRPr="00843F2E" w:rsidRDefault="00CF72B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614"/>
        <w:gridCol w:w="528"/>
        <w:gridCol w:w="1106"/>
        <w:gridCol w:w="1140"/>
        <w:gridCol w:w="804"/>
        <w:gridCol w:w="4660"/>
        <w:gridCol w:w="1080"/>
        <w:gridCol w:w="2102"/>
      </w:tblGrid>
      <w:tr w:rsidR="00CF72B4" w:rsidRPr="00CA22F1" w14:paraId="29B0651F" w14:textId="77777777">
        <w:trPr>
          <w:trHeight w:hRule="exact" w:val="1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CFFCD" w14:textId="77777777" w:rsidR="00CF72B4" w:rsidRDefault="00843F2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E3888" w14:textId="77777777" w:rsidR="00CF72B4" w:rsidRPr="00843F2E" w:rsidRDefault="00843F2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наших близких, о семье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BAA2C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C41FC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C3EE2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531E2" w14:textId="77777777" w:rsidR="00CF72B4" w:rsidRDefault="00CF72B4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74D0B" w14:textId="77777777" w:rsidR="00CF72B4" w:rsidRPr="00843F2E" w:rsidRDefault="00843F2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текстом произведения: определение темы и главной мысли произведения;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главной мысли с пословицей;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ответы на вопросы;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изучающее и поисковое выборочное 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383B2" w14:textId="77777777" w:rsidR="00CF72B4" w:rsidRDefault="00843F2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048A9" w14:textId="77777777" w:rsidR="00CF72B4" w:rsidRPr="00843F2E" w:rsidRDefault="00843F2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CF72B4" w:rsidRPr="00CA22F1" w14:paraId="4F5CF92F" w14:textId="77777777">
        <w:trPr>
          <w:trHeight w:hRule="exact" w:val="188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4150D" w14:textId="77777777" w:rsidR="00CF72B4" w:rsidRDefault="00843F2E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6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875CE" w14:textId="77777777" w:rsidR="00CF72B4" w:rsidRDefault="00843F2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C30D6" w14:textId="77777777" w:rsidR="00CF72B4" w:rsidRDefault="00843F2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A42C7" w14:textId="77777777" w:rsidR="00CF72B4" w:rsidRDefault="00843F2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0BF9D" w14:textId="77777777" w:rsidR="00CF72B4" w:rsidRDefault="00843F2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38C22" w14:textId="77777777" w:rsidR="00CF72B4" w:rsidRDefault="00CF72B4"/>
        </w:tc>
        <w:tc>
          <w:tcPr>
            <w:tcW w:w="46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39A45" w14:textId="77777777" w:rsidR="00CF72B4" w:rsidRPr="00843F2E" w:rsidRDefault="00843F2E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формулирование вопросов по фактическому содержанию прочитанного 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21017" w14:textId="77777777" w:rsidR="00CF72B4" w:rsidRDefault="00843F2E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01470" w14:textId="77777777" w:rsidR="00CF72B4" w:rsidRPr="00843F2E" w:rsidRDefault="00843F2E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CF72B4" w:rsidRPr="00CA22F1" w14:paraId="0FA18FE6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05A83" w14:textId="77777777" w:rsidR="00CF72B4" w:rsidRDefault="00843F2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D36A6" w14:textId="77777777" w:rsidR="00CF72B4" w:rsidRPr="00843F2E" w:rsidRDefault="00843F2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636BB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E4ECA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197B0" w14:textId="77777777" w:rsidR="00CF72B4" w:rsidRDefault="00843F2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52D80" w14:textId="77777777" w:rsidR="00CF72B4" w:rsidRDefault="00CF72B4"/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F7D5C" w14:textId="77777777" w:rsidR="00CF72B4" w:rsidRPr="00843F2E" w:rsidRDefault="00843F2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о прочитанной книге с использованием изученных 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понятий;;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927FC" w14:textId="77777777" w:rsidR="00CF72B4" w:rsidRDefault="00843F2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FC83C" w14:textId="77777777" w:rsidR="00CF72B4" w:rsidRPr="00843F2E" w:rsidRDefault="00843F2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МЭО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mob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РЭШ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МУЛЬТИУРОК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multiurok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УЧИ.РУ </w:t>
            </w:r>
            <w:r w:rsidRPr="00843F2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grade</w:t>
            </w: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-790</w:t>
            </w:r>
          </w:p>
        </w:tc>
      </w:tr>
      <w:tr w:rsidR="00CF72B4" w14:paraId="09BEA6D9" w14:textId="77777777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A25D3" w14:textId="77777777" w:rsidR="00CF72B4" w:rsidRDefault="00843F2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9DD21" w14:textId="77777777" w:rsidR="00CF72B4" w:rsidRDefault="00843F2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50DC8" w14:textId="77777777" w:rsidR="00CF72B4" w:rsidRDefault="00CF72B4"/>
        </w:tc>
      </w:tr>
      <w:tr w:rsidR="00CF72B4" w14:paraId="0F35DA53" w14:textId="77777777">
        <w:trPr>
          <w:trHeight w:hRule="exact" w:val="32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3899A" w14:textId="77777777" w:rsidR="00CF72B4" w:rsidRPr="00843F2E" w:rsidRDefault="00843F2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2D0AE" w14:textId="77777777" w:rsidR="00CF72B4" w:rsidRDefault="00843F2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C873E" w14:textId="77777777" w:rsidR="00CF72B4" w:rsidRDefault="00843F2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D1BE1" w14:textId="77777777" w:rsidR="00CF72B4" w:rsidRDefault="00843F2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37614" w14:textId="77777777" w:rsidR="00CF72B4" w:rsidRDefault="00CF72B4"/>
        </w:tc>
      </w:tr>
    </w:tbl>
    <w:p w14:paraId="20055BC6" w14:textId="77777777" w:rsidR="00CF72B4" w:rsidRDefault="00CF72B4">
      <w:pPr>
        <w:autoSpaceDE w:val="0"/>
        <w:autoSpaceDN w:val="0"/>
        <w:spacing w:after="0" w:line="14" w:lineRule="exact"/>
      </w:pPr>
    </w:p>
    <w:p w14:paraId="089E888F" w14:textId="77777777" w:rsidR="00CF72B4" w:rsidRDefault="00CF72B4">
      <w:pPr>
        <w:sectPr w:rsidR="00CF72B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4E99052" w14:textId="77777777" w:rsidR="00CF72B4" w:rsidRDefault="00CF72B4">
      <w:pPr>
        <w:autoSpaceDE w:val="0"/>
        <w:autoSpaceDN w:val="0"/>
        <w:spacing w:after="78" w:line="220" w:lineRule="exact"/>
      </w:pPr>
    </w:p>
    <w:p w14:paraId="4F52605F" w14:textId="77777777" w:rsidR="00CF72B4" w:rsidRDefault="00843F2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F72B4" w14:paraId="37A33B46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7FA66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DE56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5C1A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2464F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0121A" w14:textId="77777777" w:rsidR="00CF72B4" w:rsidRDefault="00843F2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F72B4" w14:paraId="37169724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BF61" w14:textId="77777777" w:rsidR="00CF72B4" w:rsidRDefault="00CF72B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A2A3" w14:textId="77777777" w:rsidR="00CF72B4" w:rsidRDefault="00CF72B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B1C1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2304C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38A15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237E" w14:textId="77777777" w:rsidR="00CF72B4" w:rsidRDefault="00CF72B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66C6" w14:textId="77777777" w:rsidR="00CF72B4" w:rsidRDefault="00CF72B4"/>
        </w:tc>
      </w:tr>
      <w:tr w:rsidR="00CF72B4" w14:paraId="3389D60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1186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2A0A1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учебником по литературному чтению.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91FB9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2D0E1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404F4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EEDD7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72BD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C9EBA1D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4E59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7E4C2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FD4B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F91FF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0BBAD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CC619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8764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29581E6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6E471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6B145" w14:textId="77777777" w:rsidR="00CF72B4" w:rsidRPr="00843F2E" w:rsidRDefault="00843F2E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Мы идем в библиотеку. Проект "О чем может рассказать школьная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библиотека".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B8566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97206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80D1A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B4569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29202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31E4CED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3FFA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2C0FF" w14:textId="77777777" w:rsidR="00CF72B4" w:rsidRPr="00843F2E" w:rsidRDefault="00843F2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Старинные и современные книги. Сообщение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"Старинные книги Древней Руси".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2B3A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1FBC9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50EC1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3FFEC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DB350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5444C50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0003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60EA1" w14:textId="77777777" w:rsidR="00CF72B4" w:rsidRDefault="00843F2E">
            <w:pPr>
              <w:autoSpaceDE w:val="0"/>
              <w:autoSpaceDN w:val="0"/>
              <w:spacing w:before="98" w:after="0" w:line="281" w:lineRule="auto"/>
              <w:ind w:left="72"/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раздела. Прогнозирование содержания раздела.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разминка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А.Шибаев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"Вспомни сказку".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C3AF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ECE99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8BE9E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570C4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3DFF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DCB0187" w14:textId="77777777" w:rsidTr="0069003F">
        <w:trPr>
          <w:trHeight w:hRule="exact" w:val="9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098B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07847" w14:textId="77777777" w:rsidR="00CF72B4" w:rsidRPr="00843F2E" w:rsidRDefault="00843F2E" w:rsidP="00843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Пословицы и </w:t>
            </w:r>
            <w:proofErr w:type="spellStart"/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поговорки.Пословицы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русского народа.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3320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32882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5E7A2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3F49D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BFECE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C88E369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63F9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2F38D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песни. Образ деревьев в русских народных песнях.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644A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5CCF5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4B59B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7FD0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21FC0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5E24D52" w14:textId="77777777" w:rsidTr="0069003F">
        <w:trPr>
          <w:trHeight w:hRule="exact" w:val="2525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92B1B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77D4D" w14:textId="77777777" w:rsidR="00CF72B4" w:rsidRPr="00843F2E" w:rsidRDefault="00843F2E" w:rsidP="00843F2E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Потешки и прибаутки -малые жанры устного народного </w:t>
            </w:r>
            <w:proofErr w:type="spellStart"/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творчества.Отличие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прибаутки от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потешки. Слово как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средство создания образа.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EF2A7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FB7EC" w14:textId="77777777" w:rsidR="00CF72B4" w:rsidRDefault="00CF72B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FCEF9" w14:textId="77777777" w:rsidR="00CF72B4" w:rsidRDefault="00CF72B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3F20F" w14:textId="77777777" w:rsidR="00CF72B4" w:rsidRDefault="00CF72B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A0DDA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6B1FCF0B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D168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748A3" w14:textId="77777777" w:rsidR="00CF72B4" w:rsidRDefault="00843F2E" w:rsidP="00843F2E">
            <w:pPr>
              <w:autoSpaceDE w:val="0"/>
              <w:autoSpaceDN w:val="0"/>
              <w:spacing w:before="98" w:after="0"/>
              <w:ind w:left="72" w:right="144"/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Считалки и небылицы -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малые жанры устного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народного творчества.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считалки.Сравнение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небылицы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A632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A3252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95054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B6681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84158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3E56BF6C" w14:textId="77777777" w:rsidR="00CF72B4" w:rsidRDefault="00CF72B4">
      <w:pPr>
        <w:autoSpaceDE w:val="0"/>
        <w:autoSpaceDN w:val="0"/>
        <w:spacing w:after="0" w:line="14" w:lineRule="exact"/>
      </w:pPr>
    </w:p>
    <w:p w14:paraId="20FA77C4" w14:textId="77777777" w:rsidR="00CF72B4" w:rsidRDefault="00CF72B4">
      <w:pPr>
        <w:sectPr w:rsidR="00CF72B4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D15266" w14:textId="77777777" w:rsidR="00CF72B4" w:rsidRDefault="00CF72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F72B4" w14:paraId="4091FC1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2F5B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AA0F9B" w14:textId="77777777" w:rsidR="00CF72B4" w:rsidRPr="00843F2E" w:rsidRDefault="00843F2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 - малый жанр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устного народного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творчества. Распределение загадок по тематическим группам.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56CC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ABC00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B1E33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247F8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FCCD6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A77294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1E49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B3898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Народная сказка -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произведение устного народного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6DA7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8BAE3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674CD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BAA40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F218E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6829C76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7DA8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6E39B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"Петушок и бобовое зернышко".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6692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BFD30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D1159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F674A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A415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9CCCEBE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38C9E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646D7" w14:textId="77777777" w:rsidR="00CF72B4" w:rsidRPr="00843F2E" w:rsidRDefault="00843F2E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"У страха глаза велики". Обучение подробному пересказу сказки.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87DD9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0BC35" w14:textId="77777777" w:rsidR="00CF72B4" w:rsidRDefault="00CF72B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116F1" w14:textId="77777777" w:rsidR="00CF72B4" w:rsidRDefault="00CF72B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A05A6" w14:textId="77777777" w:rsidR="00CF72B4" w:rsidRDefault="00CF72B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792EF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39A34F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4026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DDA4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"Лиса и тетерев"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C997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8F7E5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B01D5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2029A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A8697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2EC9702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F713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6A09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"Каша из топора".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AE23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56EBC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60DD2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CFDDE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3F98D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638C734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FC75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FC35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"Лиса и журавль".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53C1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01EA1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3F2D6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C864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F9D90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09AEE7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E6B9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1632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"Гуси-лебеди".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6BCD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6875A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350F9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65307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BDC9A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20098933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B307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EE18E" w14:textId="77777777" w:rsidR="00CF72B4" w:rsidRPr="00843F2E" w:rsidRDefault="00843F2E" w:rsidP="00843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</w:t>
            </w:r>
            <w:proofErr w:type="spellStart"/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чтение.Русские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народные сказки. Тест.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FD16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0A3C6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7B07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A387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45E7C" w14:textId="77777777" w:rsidR="00CF72B4" w:rsidRDefault="00843F2E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F72B4" w14:paraId="6D8CBA8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12E5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A8329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"Устное народное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творчество".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69C6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AF375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AB9C1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4EA78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3D0C3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26C7C4A5" w14:textId="77777777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BD5D5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726AA" w14:textId="77777777" w:rsidR="00CF72B4" w:rsidRPr="00843F2E" w:rsidRDefault="00843F2E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и оценим свои достижения.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3433E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76230" w14:textId="77777777" w:rsidR="00CF72B4" w:rsidRDefault="00CF72B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E9BE9" w14:textId="77777777" w:rsidR="00CF72B4" w:rsidRDefault="00CF72B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016A2" w14:textId="77777777" w:rsidR="00CF72B4" w:rsidRDefault="00CF72B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10849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342DA26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FBC8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0E8BA" w14:textId="77777777" w:rsidR="00CF72B4" w:rsidRDefault="00843F2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раздела. Картины осенней природы.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разминка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D054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16418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9AFA0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3953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F7F26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B0F4D5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D36B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8113F" w14:textId="77777777" w:rsidR="00CF72B4" w:rsidRPr="00843F2E" w:rsidRDefault="00843F2E" w:rsidP="00843F2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Ф.Тютчев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"Есть в осени первоначальной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К.Бальмонт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"Поспевает брусника".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A7BC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B2543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13602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1CD2F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95CF1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DA8BDC0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7AB0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8CE89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А.Плещеев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"Осень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наступила".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А.Фет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"Ласточки пропали".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830F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A58DB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F9216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44F9A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E9938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4D8468BC" w14:textId="77777777" w:rsidR="00CF72B4" w:rsidRDefault="00CF72B4">
      <w:pPr>
        <w:autoSpaceDE w:val="0"/>
        <w:autoSpaceDN w:val="0"/>
        <w:spacing w:after="0" w:line="14" w:lineRule="exact"/>
      </w:pPr>
    </w:p>
    <w:p w14:paraId="6BB2C30B" w14:textId="77777777" w:rsidR="00CF72B4" w:rsidRDefault="00CF72B4">
      <w:pPr>
        <w:sectPr w:rsidR="00CF72B4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F17987" w14:textId="77777777" w:rsidR="00CF72B4" w:rsidRDefault="00CF72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F72B4" w14:paraId="0A9FE74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005B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6FC04" w14:textId="77777777" w:rsidR="00CF72B4" w:rsidRPr="00843F2E" w:rsidRDefault="00843F2E" w:rsidP="00843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А.Толстой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"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Осень.Обсыпается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весь наш бедный сад".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С.Есенин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"Закружилась листва золотая".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EFF7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A71AA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7318A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47079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B96AA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9BD831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766E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29D69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В.Брюсов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"Сухие листья",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И.Токмакова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"Опустел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скворечник".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D663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61D3F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CE39D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4BCE6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FAC9B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67F44B8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BA9F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4CFBD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А.Береснев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"Хитрые грибы", "Грибы".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2391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3E584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8D677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86114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131E8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ECB5C1B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14C83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0FD5B" w14:textId="77777777" w:rsidR="00CF72B4" w:rsidRPr="00843F2E" w:rsidRDefault="00843F2E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"В каждом зернышке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пшеницы" по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В.Орлову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"Блокадный хлеб".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455A4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6364A" w14:textId="77777777" w:rsidR="00CF72B4" w:rsidRDefault="00CF72B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D9A2F" w14:textId="77777777" w:rsidR="00CF72B4" w:rsidRDefault="00CF72B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0ED17" w14:textId="77777777" w:rsidR="00CF72B4" w:rsidRDefault="00CF72B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47A7A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638BD8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9641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13F2A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М.Пришвин "Осеннее утро".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0F75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C95BA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8B5FF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ABEAB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19E74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26316DC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CBC5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22195" w14:textId="77777777" w:rsidR="00CF72B4" w:rsidRPr="00843F2E" w:rsidRDefault="00843F2E" w:rsidP="00843F2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"Люблю природу </w:t>
            </w:r>
            <w:proofErr w:type="spellStart"/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русскую.Осень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 Тест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F320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E719C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9435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84581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F3FDA" w14:textId="77777777" w:rsidR="00CF72B4" w:rsidRDefault="00843F2E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F72B4" w14:paraId="7342F9A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E48F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2BA85" w14:textId="77777777" w:rsidR="00CF72B4" w:rsidRPr="00843F2E" w:rsidRDefault="00843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</w:t>
            </w:r>
          </w:p>
          <w:p w14:paraId="57CA6B63" w14:textId="77777777" w:rsidR="00CF72B4" w:rsidRPr="00843F2E" w:rsidRDefault="00843F2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писатели об осени.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6A47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00122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84D04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F8039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6E885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2F14FCD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1470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DAD3A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и оценим свои достижения.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B8F5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7E862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ACC46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B56A5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7E125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615D6F0A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3B67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CCE14" w14:textId="77777777" w:rsidR="00CF72B4" w:rsidRPr="00843F2E" w:rsidRDefault="00843F2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раздела. Речевая разминка.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И.Токмакова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"Десять птичек- стайка",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Ю.Могутин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"Над речушкою".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AA819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B9EFC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EFB72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10C58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137433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F084E0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9BA68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11793" w14:textId="77777777" w:rsidR="00CF72B4" w:rsidRPr="00843F2E" w:rsidRDefault="00843F2E" w:rsidP="00843F2E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великий русский </w:t>
            </w:r>
            <w:proofErr w:type="spellStart"/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писатель.Вступление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 поэме "Руслан и Людмила".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23C8A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967AD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B471E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419A0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7CCCB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5166A99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64AE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4F42F" w14:textId="77777777" w:rsidR="00CF72B4" w:rsidRPr="00843F2E" w:rsidRDefault="00843F2E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"Сказка о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рыбаке и рыбке". Картины моря в сказке". Сравнение литературной и народной сказок.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88E9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C0DA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A3E4A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48794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22BC8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AD81B84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472B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15ECC" w14:textId="77777777" w:rsidR="00CF72B4" w:rsidRPr="00843F2E" w:rsidRDefault="00843F2E" w:rsidP="00843F2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"Сказка о рыбаке и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рыбке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".Характеристика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героев произведения.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E983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35E17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D4AA3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FE1E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5B9DC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2FA474B1" w14:textId="77777777" w:rsidR="00CF72B4" w:rsidRDefault="00CF72B4">
      <w:pPr>
        <w:autoSpaceDE w:val="0"/>
        <w:autoSpaceDN w:val="0"/>
        <w:spacing w:after="0" w:line="14" w:lineRule="exact"/>
      </w:pPr>
    </w:p>
    <w:p w14:paraId="531D66B1" w14:textId="77777777" w:rsidR="00CF72B4" w:rsidRDefault="00CF72B4">
      <w:pPr>
        <w:sectPr w:rsidR="00CF72B4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9F97D94" w14:textId="77777777" w:rsidR="00CF72B4" w:rsidRDefault="00CF72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F72B4" w14:paraId="0A1C536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3521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1D09F" w14:textId="77777777" w:rsidR="00CF72B4" w:rsidRPr="00843F2E" w:rsidRDefault="00843F2E" w:rsidP="00843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</w:t>
            </w:r>
            <w:proofErr w:type="spellStart"/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чтение.Произведения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D0C1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5041A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B3310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2A994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07886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CC7000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9063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F4E5F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И.А.Крылов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Басня "Лебедь, Щука и Рак".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E562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CB0A5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1A1E6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CED58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9F4F5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B2C68C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88F5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EE58C" w14:textId="77777777" w:rsidR="00CF72B4" w:rsidRDefault="00843F2E">
            <w:pPr>
              <w:autoSpaceDE w:val="0"/>
              <w:autoSpaceDN w:val="0"/>
              <w:spacing w:before="98" w:after="0" w:line="271" w:lineRule="auto"/>
              <w:ind w:left="72" w:right="576"/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И.А.Крылов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Басня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"Стрекоза и Муравей".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ролям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924D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83FE6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83FEE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9847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AF457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330602F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D46F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8E22E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И.А.Крылов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Басни.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9ADD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EF49C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AE6E7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90AC6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F4C7D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D7AFE9E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BC5D9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1D7B2" w14:textId="77777777" w:rsidR="00CF72B4" w:rsidRPr="00843F2E" w:rsidRDefault="00843F2E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Л.Н.Толстой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"Котенок". Развитие речи: обучение подробному пересказу.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C948A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B59E9" w14:textId="77777777" w:rsidR="00CF72B4" w:rsidRDefault="00CF72B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50914" w14:textId="77777777" w:rsidR="00CF72B4" w:rsidRDefault="00CF72B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9F80B" w14:textId="77777777" w:rsidR="00CF72B4" w:rsidRDefault="00CF72B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D852E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6CC6316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6C32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8604B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Л.Н.Толстой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"Правда всего дороже".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2E389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FB169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5F1FF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1B4DB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3FAB7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06C104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2C84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A807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Л.Н.Толстой "Филипок".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E6CC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0068E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83D85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CD92D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48697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1FBEA4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8F07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F1247" w14:textId="77777777" w:rsidR="00CF72B4" w:rsidRPr="00843F2E" w:rsidRDefault="00843F2E" w:rsidP="00843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</w:t>
            </w:r>
            <w:proofErr w:type="spellStart"/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чтение.Рассказы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CF4F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EE3B9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3264B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0EF47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83D14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98E1A7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7809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D99D7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разделу "Русские писатели".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3BDA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F5C8D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E5F7E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24F8C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2817B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FFA939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8EA7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8B945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и оценим свои достижения.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8493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D587C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86BE8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07B79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DA2C7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3CE9636B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E00B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F6BE4" w14:textId="77777777" w:rsidR="00CF72B4" w:rsidRPr="00843F2E" w:rsidRDefault="00843F2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раздела.  Речевая разминка.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С.Брезкун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"Грянул гром", "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М.Бородицкая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Грачиха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говорит грачу".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ACEC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AECE0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E25A4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6DD5F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7425B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75A0B6C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7C8D9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129E3" w14:textId="77777777" w:rsidR="00CF72B4" w:rsidRPr="00843F2E" w:rsidRDefault="00843F2E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Рассказы о животных.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0C95F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A2E88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7FC42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55CB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20801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6379A8E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4E7D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F8A2F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И.Пивоварова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"Жила-была собака".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50DC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F84C7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5CA8B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800E6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75F8E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E01ADC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2339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1D0C4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В.Берестов "Кошкин щенок".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2CFC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A3107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7BFAC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0F311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994E3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44435D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42839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7DB77" w14:textId="77777777" w:rsidR="00CF72B4" w:rsidRPr="00843F2E" w:rsidRDefault="00843F2E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М.Пришвин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"Ребята и утята". Развитие речи: обучение выборочному пересказу.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B260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E53BA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EDA91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3B7E7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300D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606D39D7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224A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46F95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Е.Чарушин "Страшный рассказ".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9966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B96C8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43453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81A6F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AFCB3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5950CCA3" w14:textId="77777777" w:rsidR="00CF72B4" w:rsidRDefault="00CF72B4">
      <w:pPr>
        <w:autoSpaceDE w:val="0"/>
        <w:autoSpaceDN w:val="0"/>
        <w:spacing w:after="0" w:line="14" w:lineRule="exact"/>
      </w:pPr>
    </w:p>
    <w:p w14:paraId="0BC779C3" w14:textId="77777777" w:rsidR="00CF72B4" w:rsidRDefault="00CF72B4">
      <w:pPr>
        <w:sectPr w:rsidR="00CF72B4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E96DA92" w14:textId="77777777" w:rsidR="00CF72B4" w:rsidRDefault="00CF72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F72B4" w14:paraId="34F1498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BFDB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20851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Е. и Н. Чарушины.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5B80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1017D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2ED4F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69B74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6B458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E719F6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F2E7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66453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Б.Житков "Храбрый утенок".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3768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60F19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E22FF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186A6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76B71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22704BA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DD61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BF53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В.Бианки "Музыкант".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C3C2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C0B25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44AA8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0DC10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6FACC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AA61390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3845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9A1D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В.Бианки "Сова".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204C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E1A11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AB480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B606D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F0BD6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6D1218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9813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BEDF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Рассказы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В.Бианки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D4B1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5FE7B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081B6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CF278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EA6C8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6D36ED7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0B7F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F9E1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Е.Благинина "Мороз".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F78E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EB68D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DF745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3E6CF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A7DBF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2E0783E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0C95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90A04" w14:textId="77777777" w:rsidR="00CF72B4" w:rsidRPr="00843F2E" w:rsidRDefault="00843F2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"О братьях наших меньших". Проверим и оценим свои достижения.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1F53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96746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B9AB5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AE706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D9FC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49F849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B793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57C48" w14:textId="77777777" w:rsidR="00CF72B4" w:rsidRPr="00843F2E" w:rsidRDefault="00843F2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раздела. Речевая разминка.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А.Прокофьев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"Как на горке, на горе".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DBF9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B806A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A0859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F0DC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F93A2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584A50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F884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BCE5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И.Бунин "Первый снег"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751B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7CF13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FD8B4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9523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33C14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8467FA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BEE9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DB442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К.Бальмонт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"Снежинка",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Я.Аким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"Утром кот принес на лапах".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91CD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56923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F1A30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C7F4D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C7AF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DFF751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C9B7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4DDA1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Стихи русских поэтов о зиме.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7223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83859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69A28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4B29F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5392F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3D541DB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D172E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F0F49" w14:textId="77777777" w:rsidR="00CF72B4" w:rsidRPr="00843F2E" w:rsidRDefault="00843F2E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Ф.Тютчев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"Чародейкою Зимою околдован лес стоит".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A399C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10A90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EF793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CA44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65A5B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36F89C2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C3E8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6D3CD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С.Есенин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"Поет зима -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аукает",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С.Есенин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"Береза".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8196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2FAD4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D7E44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1DC14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4E241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B786A1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C258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90C00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"Вот север, тучи нагоняя", "Зима,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крестьянин, торжествуя".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E595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6CD8C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87DBB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C2ACE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2D955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32A603BE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A065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2DEC0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Русская народная сказка "Два мороза".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831B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8C5CD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90E68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A89D0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5EF30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25EA5ACE" w14:textId="77777777" w:rsidR="00CF72B4" w:rsidRDefault="00CF72B4">
      <w:pPr>
        <w:autoSpaceDE w:val="0"/>
        <w:autoSpaceDN w:val="0"/>
        <w:spacing w:after="0" w:line="14" w:lineRule="exact"/>
      </w:pPr>
    </w:p>
    <w:p w14:paraId="2AAA4EF4" w14:textId="77777777" w:rsidR="00CF72B4" w:rsidRDefault="00CF72B4">
      <w:pPr>
        <w:sectPr w:rsidR="00CF72B4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2A3B05E" w14:textId="77777777" w:rsidR="00CF72B4" w:rsidRDefault="00CF72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F72B4" w14:paraId="7B2C9B5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1FC29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38DF5" w14:textId="77777777" w:rsidR="00CF72B4" w:rsidRPr="00843F2E" w:rsidRDefault="00843F2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С.Михалков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"Новогодняя быль". Развитие речи: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обучение выборочному пересказу.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9BA6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10FC8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749FE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E630C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AB207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2F86AD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F7E6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0A7DA" w14:textId="77777777" w:rsidR="00CF72B4" w:rsidRPr="00843F2E" w:rsidRDefault="00843F2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"Люблю природу русскую. Зима". Проверим и оценим свои достижения.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45B3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B5086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D09D5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F1276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409C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AA18F68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6A51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798E1" w14:textId="77777777" w:rsidR="00CF72B4" w:rsidRPr="00843F2E" w:rsidRDefault="00843F2E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раздела. Речевая </w:t>
            </w:r>
            <w:r w:rsidRPr="00843F2E">
              <w:rPr>
                <w:lang w:val="ru-RU"/>
              </w:rPr>
              <w:br/>
            </w:r>
            <w:proofErr w:type="spellStart"/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разминка.К.И.Чуковский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"Путаница".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0B47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768E9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070E9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87250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62E7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8890DB2" w14:textId="77777777" w:rsidTr="0069003F">
        <w:trPr>
          <w:trHeight w:hRule="exact" w:val="9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74C2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0E63A" w14:textId="77777777" w:rsidR="00CF72B4" w:rsidRPr="00843F2E" w:rsidRDefault="00843F2E" w:rsidP="00843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</w:t>
            </w:r>
            <w:proofErr w:type="spellStart"/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чтение.Творчество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К.И.Чуковского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D47A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323B1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D1C76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9A891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4AA61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879656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F6A4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D5FD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К.И.Чуковский "Радость".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2957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CF8AF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D0E1E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365C0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329D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17F649F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374F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ACDB8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К.И.Чуковский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горе".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2E93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9562A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B8723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C298D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2C5E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537798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3ED9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EC525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К.И.Чуковский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горе".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E0FF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7ED9F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3B3B8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27435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0F157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65349A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D677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60D27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Стихи о детях.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3665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AC56A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46639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2761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85074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6A85BF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D91D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1B169" w14:textId="77777777" w:rsidR="00CF72B4" w:rsidRPr="00843F2E" w:rsidRDefault="00843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С.В.Михалков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"Сила воли".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FF92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68903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3203E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8B06E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557DC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53DA05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D637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E4179" w14:textId="77777777" w:rsidR="00CF72B4" w:rsidRPr="00843F2E" w:rsidRDefault="00843F2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С.В.Михалков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"Мой щенок"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285F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B1C3F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74E7E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AF4B1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9F7A1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33D799D8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D4D65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F1E71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А.Л.Барто "Веревочка".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FAD8B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174D4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BBFDC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C2267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0AE33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3781021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5B999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E2362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Творчество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049B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970B0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4DD0B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09EF3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EB3B6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697304E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A164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68208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"Мы не заметили жука", "Вовка - добрая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душа".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742B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6A60A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CC5BF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AEA74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15B94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E242E8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0A87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D1D6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Н.Н.Носов "Затейники".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CD4D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E7508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C7278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0592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84AA2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FC7ED78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9A65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E50E3" w14:textId="77777777" w:rsidR="00CF72B4" w:rsidRPr="00843F2E" w:rsidRDefault="00843F2E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Н.Н.Носов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"Живая </w:t>
            </w:r>
            <w:r w:rsidRPr="00843F2E">
              <w:rPr>
                <w:lang w:val="ru-RU"/>
              </w:rPr>
              <w:br/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шляпа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".Развитие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речи: обучение выборочному пересказу.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1D7A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BDF10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95322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735E3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B2CF2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33EDFF38" w14:textId="77777777" w:rsidR="00CF72B4" w:rsidRDefault="00CF72B4">
      <w:pPr>
        <w:autoSpaceDE w:val="0"/>
        <w:autoSpaceDN w:val="0"/>
        <w:spacing w:after="0" w:line="14" w:lineRule="exact"/>
      </w:pPr>
    </w:p>
    <w:p w14:paraId="4C64CD1A" w14:textId="77777777" w:rsidR="00CF72B4" w:rsidRDefault="00CF72B4">
      <w:pPr>
        <w:sectPr w:rsidR="00CF72B4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1D3C68" w14:textId="77777777" w:rsidR="00CF72B4" w:rsidRDefault="00CF72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F72B4" w14:paraId="64DFF89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3331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B632C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Рассказы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8982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2E6AA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7EC50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189C3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EC95F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E65688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0595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18B45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В.Осеева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"Синие </w:t>
            </w:r>
            <w:r w:rsidRPr="00843F2E">
              <w:rPr>
                <w:lang w:val="ru-RU"/>
              </w:rPr>
              <w:br/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листья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".Поговорим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самом главном.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8B65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85DD5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484A0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0DC91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A9CFC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27FB01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8F6D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25545" w14:textId="77777777" w:rsidR="00CF72B4" w:rsidRPr="00843F2E" w:rsidRDefault="00843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Н.Н.Носов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"На горке".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E16A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6DACE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4F337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371C6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0AF3D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EB5E5CE" w14:textId="77777777" w:rsidTr="0069003F">
        <w:trPr>
          <w:trHeight w:hRule="exact" w:val="1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3692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5CE50" w14:textId="77777777" w:rsidR="00CF72B4" w:rsidRPr="00843F2E" w:rsidRDefault="00843F2E" w:rsidP="00843F2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"Писатели -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детям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".Проверим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оценим свои достижения.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8C86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CDC21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5A732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BEE65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5929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3832F51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DCAC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A18CE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Тест. Проверим себя. Чему мы научились?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653E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DA02E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6E7B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3491E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8D93D" w14:textId="77777777" w:rsidR="00CF72B4" w:rsidRDefault="00843F2E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F72B4" w14:paraId="66453F4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15DF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F2BDD" w14:textId="77777777" w:rsidR="00CF72B4" w:rsidRPr="00843F2E" w:rsidRDefault="00843F2E" w:rsidP="00843F2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раздела. Речевая </w:t>
            </w:r>
            <w:proofErr w:type="spellStart"/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разминка.Ю.Ермолаев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"Два пирожных".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2BAA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EFB00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FE52C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7AF56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E54BB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CFA6C6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9939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FA094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Внеклассное чтение. Рассказы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В.Осеевой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04BB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5B8A5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973DF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F1B5D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98118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6E019D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DB7E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52F39" w14:textId="77777777" w:rsidR="00CF72B4" w:rsidRPr="00843F2E" w:rsidRDefault="00843F2E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Осеева "Волшебное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".Развитие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речи: обучение выборочному пересказу.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185C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62EF6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45D06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177DC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0141B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244D9E7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C124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5874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В.Осеева "Хорошее".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3A10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6965D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3466C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198DE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24B3F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331F86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5B26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A95A0" w14:textId="77777777" w:rsidR="00CF72B4" w:rsidRPr="00843F2E" w:rsidRDefault="00843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В.Лунин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"Я и Вовка".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B046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49EC3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B7349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2863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2FB5E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5799BA1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3442F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BA4E8" w14:textId="77777777" w:rsidR="00CF72B4" w:rsidRPr="00843F2E" w:rsidRDefault="00843F2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Э.Мошковская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"Я ушел в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свою обиду",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В.Берестов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"За игрой".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205FE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C8D1D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E341C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20BEE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090A4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BC3DBB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41DD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AB83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В.Осеева "Почему?"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93B6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85460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9DA0A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E927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4C69A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3C6507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09FD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018CD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В.Осеева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"Почему?"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диалога с другом.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43E5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7C56D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DC755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4CE76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162C1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445B28A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8E01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96816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Книги о друзьях.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AE18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B6B42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EB40C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DE781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73413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40DF38B7" w14:textId="77777777" w:rsidR="00CF72B4" w:rsidRDefault="00CF72B4">
      <w:pPr>
        <w:autoSpaceDE w:val="0"/>
        <w:autoSpaceDN w:val="0"/>
        <w:spacing w:after="0" w:line="14" w:lineRule="exact"/>
      </w:pPr>
    </w:p>
    <w:p w14:paraId="4E8FA37D" w14:textId="77777777" w:rsidR="00CF72B4" w:rsidRDefault="00CF72B4">
      <w:pPr>
        <w:sectPr w:rsidR="00CF72B4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77FD889" w14:textId="77777777" w:rsidR="00CF72B4" w:rsidRDefault="00CF72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F72B4" w14:paraId="0CABD32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2EFB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30158" w14:textId="77777777" w:rsidR="00CF72B4" w:rsidRPr="00843F2E" w:rsidRDefault="00843F2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"Я и мои друзья". Проверим себя и проверим свои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759E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17B1D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CF35B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0D28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8A703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1B4B87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FD6A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9DFED" w14:textId="77777777" w:rsidR="00CF72B4" w:rsidRPr="00843F2E" w:rsidRDefault="00843F2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названием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раздела. Речевая разминка.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Ф.И.Тютчев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"Зима недаром злится".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06BC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4761B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3D374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40DB0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DFF36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72C5EE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6BFF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F7339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Ф.И.Тютчев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"Весенние воды".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41B4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7A798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55785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B7956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AA0ED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ABE86CC" w14:textId="77777777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22766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E5F93" w14:textId="77777777" w:rsidR="00CF72B4" w:rsidRDefault="00843F2E">
            <w:pPr>
              <w:autoSpaceDE w:val="0"/>
              <w:autoSpaceDN w:val="0"/>
              <w:spacing w:before="100" w:after="0" w:line="271" w:lineRule="auto"/>
              <w:ind w:left="72" w:right="144"/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А.Плещеев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"Весна", </w:t>
            </w:r>
            <w:r w:rsidRPr="00843F2E">
              <w:rPr>
                <w:lang w:val="ru-RU"/>
              </w:rPr>
              <w:br/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С.Дрожжин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"Весеннее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царство".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А.Блок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лугу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57D59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66506" w14:textId="77777777" w:rsidR="00CF72B4" w:rsidRDefault="00CF72B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E58AB" w14:textId="77777777" w:rsidR="00CF72B4" w:rsidRDefault="00CF72B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C6885" w14:textId="77777777" w:rsidR="00CF72B4" w:rsidRDefault="00CF72B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28C56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BD4BBF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62BDC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D520A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Стихи русских поэтов о весне.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12F89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975CF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95446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2E59C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F65E5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40A93E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BA7EE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62DF3" w14:textId="77777777" w:rsidR="00CF72B4" w:rsidRDefault="00843F2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А.Плещеев "В бурю".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DB0F9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B174C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9AC74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9C2EB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7970D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281F56E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9F2DE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70D95" w14:textId="77777777" w:rsidR="00CF72B4" w:rsidRDefault="00843F2E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И.Бунин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0EC49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5A096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E5BD4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5BCD6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A6271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686CB629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5AB3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55762" w14:textId="77777777" w:rsidR="00CF72B4" w:rsidRPr="00843F2E" w:rsidRDefault="00843F2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Е.Благинина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"Посидим в </w:t>
            </w:r>
            <w:r w:rsidRPr="00843F2E">
              <w:rPr>
                <w:lang w:val="ru-RU"/>
              </w:rPr>
              <w:tab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тишине".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6299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72BCD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8210D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8D7CC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B926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F5DB61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531F1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9A55E" w14:textId="77777777" w:rsidR="00CF72B4" w:rsidRDefault="00843F2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Э.Мошковская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"Я маму мою </w:t>
            </w:r>
            <w:r w:rsidRPr="00843F2E">
              <w:rPr>
                <w:lang w:val="ru-RU"/>
              </w:rP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обидел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9F78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A54A7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E7D9C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59593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80252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772096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E7F72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C0704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С.Васильев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"Белая береза". Тест.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5ECA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5D34F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8607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92B6B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36336" w14:textId="77777777" w:rsidR="00CF72B4" w:rsidRDefault="00843F2E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CF72B4" w14:paraId="2428A50E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06947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371A2" w14:textId="77777777" w:rsidR="00CF72B4" w:rsidRPr="00843F2E" w:rsidRDefault="00843F2E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разделу "Я и мои друзья". Проверим себя и оценим свои достижения.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B071B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C5393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F1427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50FA3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5902B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33BDFA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0BEFC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BAC87" w14:textId="77777777" w:rsidR="00CF72B4" w:rsidRPr="00843F2E" w:rsidRDefault="00843F2E" w:rsidP="00843F2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Знакомство с названием </w:t>
            </w:r>
            <w:r w:rsidRPr="00843F2E">
              <w:rPr>
                <w:lang w:val="ru-RU"/>
              </w:rPr>
              <w:tab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раздела. Речевая </w:t>
            </w:r>
            <w:proofErr w:type="spellStart"/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разминка.А.Введенский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"Ученый Петя".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68ED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36345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3FD45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82A8B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4CE52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1D6BC80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EF40A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4F83B" w14:textId="77777777" w:rsidR="00CF72B4" w:rsidRDefault="00843F2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Д.Хармс "Вы знаете?".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3A5A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7F189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9DFC5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A81F3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82B02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74FBF1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A4CFF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8ABF4" w14:textId="77777777" w:rsidR="00CF72B4" w:rsidRPr="00843F2E" w:rsidRDefault="00843F2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И.Токмакова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Плим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", "В </w:t>
            </w:r>
            <w:r w:rsidRPr="00843F2E">
              <w:rPr>
                <w:lang w:val="ru-RU"/>
              </w:rPr>
              <w:tab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чудной стране".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976E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3256E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FB890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850B8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D659A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45F1BB4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23EF4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5E491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Б.Заходер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"Песенки Винни-Пуха".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E64E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267D5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635C4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95C7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C5CC1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1FB675B9" w14:textId="77777777" w:rsidR="00CF72B4" w:rsidRDefault="00CF72B4">
      <w:pPr>
        <w:autoSpaceDE w:val="0"/>
        <w:autoSpaceDN w:val="0"/>
        <w:spacing w:after="0" w:line="14" w:lineRule="exact"/>
      </w:pPr>
    </w:p>
    <w:p w14:paraId="35CF0FED" w14:textId="77777777" w:rsidR="00CF72B4" w:rsidRDefault="00CF72B4">
      <w:pPr>
        <w:sectPr w:rsidR="00CF72B4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A2C924" w14:textId="77777777" w:rsidR="00CF72B4" w:rsidRDefault="00CF72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F72B4" w14:paraId="0DD3934C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B664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0C4B0" w14:textId="77777777" w:rsidR="00CF72B4" w:rsidRPr="00843F2E" w:rsidRDefault="00843F2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Внеклассное чтение. Стихи </w:t>
            </w:r>
            <w:r w:rsidRPr="00843F2E">
              <w:rPr>
                <w:lang w:val="ru-RU"/>
              </w:rPr>
              <w:tab/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Б.Заходера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63B4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CD421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2DED1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AAFD4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7F876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47170DB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6963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D7A05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Э.Успенский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"Если был бы я девчонкой", "Над нашей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квартирой".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EFAF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DC352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AFDA0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0BEFD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BBDEA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87AEE1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359E7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CAC50" w14:textId="77777777" w:rsidR="00CF72B4" w:rsidRDefault="00843F2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Э.Успенский "Память".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B5826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17089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72397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D4061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BB211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9F49487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C15B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9B38B" w14:textId="77777777" w:rsidR="00CF72B4" w:rsidRDefault="00843F2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Э.Успенский "Чебурашка"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9BFD4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0E3CF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05417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6D2AB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CBB91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F0C9E9F" w14:textId="77777777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2B346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428B2" w14:textId="77777777" w:rsidR="00CF72B4" w:rsidRPr="00843F2E" w:rsidRDefault="00843F2E" w:rsidP="00843F2E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Э.Успенский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Чебурашка</w:t>
            </w:r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".Развитие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речи: обучение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подробному пересказу по коллективно составленному плану.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A0B36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CC23A" w14:textId="77777777" w:rsidR="00CF72B4" w:rsidRDefault="00CF72B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3F9F8" w14:textId="77777777" w:rsidR="00CF72B4" w:rsidRDefault="00CF72B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98332" w14:textId="77777777" w:rsidR="00CF72B4" w:rsidRDefault="00CF72B4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B08C8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3290498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E1BE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1DE43" w14:textId="77777777" w:rsidR="00CF72B4" w:rsidRDefault="00843F2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Э.Успенский.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88CA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8B41E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2A762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C3530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1636E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1E86A31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0ABD5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CFFA4" w14:textId="77777777" w:rsidR="00CF72B4" w:rsidRPr="00843F2E" w:rsidRDefault="00843F2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В.Драгунский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"Тайное </w:t>
            </w:r>
            <w:r w:rsidRPr="00843F2E">
              <w:rPr>
                <w:lang w:val="ru-RU"/>
              </w:rPr>
              <w:tab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становится явным".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81AA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478D4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C1AE7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11177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804AE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D1EF7A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EB19E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0CFB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Г.Остер "Будем знакомы".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E819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E687B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AFC5F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07924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42F7F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15996A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067D7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C5B61" w14:textId="77777777" w:rsidR="00CF72B4" w:rsidRPr="00843F2E" w:rsidRDefault="00843F2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по разделу "И в шутку и всерьез". Проверим себя и оценим свои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A5B8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601DE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2617D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2C8F5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442F5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4BDACD8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67DB5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16331" w14:textId="77777777" w:rsidR="00CF72B4" w:rsidRPr="00843F2E" w:rsidRDefault="00843F2E" w:rsidP="00843F2E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название  </w:t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раздела. Прогнозирование содержания </w:t>
            </w:r>
            <w:proofErr w:type="spellStart"/>
            <w:proofErr w:type="gram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раздела.Выставка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книг. Развитие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речи: восстановление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сюжета знакомых сказок по иллюстрациям. Речевая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разминка.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731DB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07D7D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B29EF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483AD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C531F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2328F495" w14:textId="77777777" w:rsidTr="0069003F">
        <w:trPr>
          <w:trHeight w:hRule="exact" w:val="16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CB97A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46374" w14:textId="77777777" w:rsidR="00CF72B4" w:rsidRPr="0069003F" w:rsidRDefault="00843F2E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Английские народные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песенки "Перчатки",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"Храбрецы". </w:t>
            </w:r>
            <w:r w:rsidRP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разными переводами.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7FC5C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91723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958A8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AEEB0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39E9F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C1EAAE2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BC228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4640E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Внеклассное чтение. Сказки Шарля Перро.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F39B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6DA88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A6933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2A28A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2803F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D7E53BB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E6A35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D3F61" w14:textId="77777777" w:rsidR="00CF72B4" w:rsidRPr="00843F2E" w:rsidRDefault="00843F2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Шарль Перро "Кот в </w:t>
            </w:r>
            <w:r w:rsidRPr="00843F2E">
              <w:rPr>
                <w:lang w:val="ru-RU"/>
              </w:rPr>
              <w:tab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сапогах".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55B0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31ABB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5281E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0B282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CF420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125EFA30" w14:textId="77777777" w:rsidR="00CF72B4" w:rsidRDefault="00CF72B4">
      <w:pPr>
        <w:autoSpaceDE w:val="0"/>
        <w:autoSpaceDN w:val="0"/>
        <w:spacing w:after="0" w:line="14" w:lineRule="exact"/>
      </w:pPr>
    </w:p>
    <w:p w14:paraId="60B0C154" w14:textId="77777777" w:rsidR="00CF72B4" w:rsidRDefault="00CF72B4">
      <w:pPr>
        <w:sectPr w:rsidR="00CF72B4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7F58EB3" w14:textId="77777777" w:rsidR="00CF72B4" w:rsidRDefault="00CF72B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164"/>
        <w:gridCol w:w="1646"/>
      </w:tblGrid>
      <w:tr w:rsidR="00CF72B4" w14:paraId="6EE89B04" w14:textId="77777777" w:rsidTr="0069003F">
        <w:trPr>
          <w:trHeight w:hRule="exact" w:val="17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06B6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52A5B" w14:textId="77777777" w:rsidR="00CF72B4" w:rsidRPr="00843F2E" w:rsidRDefault="00843F2E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Шарль Перро "Кот в </w:t>
            </w:r>
            <w:r w:rsidRPr="00843F2E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сапогах". Развитие речи: обучение выборочному пересказу.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6BA0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B77A2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95A92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448EB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E037C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74775950" w14:textId="77777777" w:rsidTr="0069003F">
        <w:trPr>
          <w:trHeight w:hRule="exact" w:val="1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FCE4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9744D" w14:textId="77777777" w:rsidR="00CF72B4" w:rsidRPr="0069003F" w:rsidRDefault="00843F2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Шарль Перро "Кот в </w:t>
            </w:r>
            <w:r w:rsidRPr="00843F2E">
              <w:rPr>
                <w:lang w:val="ru-RU"/>
              </w:rPr>
              <w:br/>
            </w:r>
            <w:r w:rsidRPr="00843F2E">
              <w:rPr>
                <w:lang w:val="ru-RU"/>
              </w:rPr>
              <w:tab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сапогах". </w:t>
            </w:r>
            <w:r w:rsidRP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Характеры героев.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F873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30944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77010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2E10A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02490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8E30F4B" w14:textId="77777777" w:rsidTr="0069003F">
        <w:trPr>
          <w:trHeight w:hRule="exact" w:val="26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A4A5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21A29" w14:textId="77777777" w:rsidR="00CF72B4" w:rsidRPr="00843F2E" w:rsidRDefault="0069003F" w:rsidP="0069003F">
            <w:pPr>
              <w:autoSpaceDE w:val="0"/>
              <w:autoSpaceDN w:val="0"/>
              <w:spacing w:before="98" w:after="0" w:line="283" w:lineRule="auto"/>
              <w:ind w:left="576" w:hanging="576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Е.Шварц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КраснаяШапочка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".</w:t>
            </w:r>
            <w:r w:rsidR="00843F2E"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Пьеса</w:t>
            </w:r>
            <w:proofErr w:type="gramEnd"/>
            <w:r w:rsidR="00843F2E"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Сравнение содержания сказки </w:t>
            </w:r>
            <w:proofErr w:type="spellStart"/>
            <w:r w:rsidR="00843F2E"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="00843F2E"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"Красная Шапочка" и пьесы </w:t>
            </w:r>
            <w:proofErr w:type="spellStart"/>
            <w:r w:rsidR="00843F2E"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Е.Шварца</w:t>
            </w:r>
            <w:proofErr w:type="spellEnd"/>
            <w:r w:rsidR="00843F2E"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"Красная </w:t>
            </w:r>
            <w:r w:rsidR="00843F2E" w:rsidRPr="00843F2E">
              <w:rPr>
                <w:lang w:val="ru-RU"/>
              </w:rPr>
              <w:br/>
            </w:r>
            <w:r w:rsidR="00843F2E"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Шапочка".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25FB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F2B54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DF74E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5313E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F036C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A46C58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E678B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71B48" w14:textId="77777777" w:rsidR="00CF72B4" w:rsidRPr="00843F2E" w:rsidRDefault="0069003F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Е.Шварц"Красная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Шапо</w:t>
            </w:r>
            <w:r w:rsidR="00843F2E"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чка". Постановка пьесы.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E868D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CB08E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E0F8C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77781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05D43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22B120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4C55A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3EA74" w14:textId="77777777" w:rsidR="00CF72B4" w:rsidRPr="00843F2E" w:rsidRDefault="00843F2E">
            <w:pPr>
              <w:autoSpaceDE w:val="0"/>
              <w:autoSpaceDN w:val="0"/>
              <w:spacing w:before="98" w:after="0" w:line="271" w:lineRule="auto"/>
              <w:ind w:left="156" w:right="156" w:hanging="156"/>
              <w:jc w:val="both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Внекл</w:t>
            </w:r>
            <w:r w:rsid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ассное чтение. Сказки </w:t>
            </w:r>
            <w:proofErr w:type="spellStart"/>
            <w:proofErr w:type="gramStart"/>
            <w:r w:rsid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Е.Шварца,</w:t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Ганса</w:t>
            </w:r>
            <w:proofErr w:type="spellEnd"/>
            <w:proofErr w:type="gram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Христиана Андерсена.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65F6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69E40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1E10E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3ADD4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06C64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4F05C9D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F0D8E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7BBDA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Ганс Христиан Андерсен "Огниво".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E8E09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BC238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694BF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511EC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D367F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5DE88013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DA888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75DC5" w14:textId="77777777" w:rsidR="00CF72B4" w:rsidRDefault="00843F2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Ганс Христиан Андерсен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"Огниво".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52BC7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D49A2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EAB9C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A5EC1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1FF35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:rsidRPr="0069003F" w14:paraId="6A9B5DEB" w14:textId="77777777" w:rsidTr="0069003F">
        <w:trPr>
          <w:trHeight w:hRule="exact" w:val="9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6416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8DB59" w14:textId="77777777" w:rsidR="00CF72B4" w:rsidRPr="00843F2E" w:rsidRDefault="00843F2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Французская народная </w:t>
            </w:r>
            <w:r w:rsidR="0069003F">
              <w:rPr>
                <w:lang w:val="ru-RU"/>
              </w:rPr>
              <w:br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песенка "</w:t>
            </w:r>
            <w:proofErr w:type="spellStart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Сюзон</w:t>
            </w:r>
            <w:proofErr w:type="spellEnd"/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мотылек".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3BCA0" w14:textId="77777777" w:rsidR="00CF72B4" w:rsidRPr="0069003F" w:rsidRDefault="00843F2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8110E" w14:textId="77777777" w:rsidR="00CF72B4" w:rsidRPr="0069003F" w:rsidRDefault="00CF72B4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1223" w14:textId="77777777" w:rsidR="00CF72B4" w:rsidRPr="0069003F" w:rsidRDefault="00CF72B4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BB091" w14:textId="77777777" w:rsidR="00CF72B4" w:rsidRPr="0069003F" w:rsidRDefault="00CF72B4">
            <w:pPr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17B14" w14:textId="77777777" w:rsidR="00CF72B4" w:rsidRPr="0069003F" w:rsidRDefault="00843F2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69003F">
              <w:rPr>
                <w:lang w:val="ru-RU"/>
              </w:rPr>
              <w:br/>
            </w:r>
            <w:r w:rsidRP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CF72B4" w:rsidRPr="0069003F" w14:paraId="3D6B7C8B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EEE4A" w14:textId="77777777" w:rsidR="00CF72B4" w:rsidRPr="0069003F" w:rsidRDefault="00843F2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878A1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Немецкая народная песенка "Знают мамы, знают дети".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899F9" w14:textId="77777777" w:rsidR="00CF72B4" w:rsidRPr="0069003F" w:rsidRDefault="00843F2E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7A512" w14:textId="77777777" w:rsidR="00CF72B4" w:rsidRPr="0069003F" w:rsidRDefault="00CF72B4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4858B" w14:textId="77777777" w:rsidR="00CF72B4" w:rsidRPr="0069003F" w:rsidRDefault="00CF72B4">
            <w:pPr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415D0" w14:textId="77777777" w:rsidR="00CF72B4" w:rsidRPr="0069003F" w:rsidRDefault="00CF72B4">
            <w:pPr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5B130" w14:textId="77777777" w:rsidR="00CF72B4" w:rsidRPr="0069003F" w:rsidRDefault="00843F2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69003F">
              <w:rPr>
                <w:lang w:val="ru-RU"/>
              </w:rPr>
              <w:br/>
            </w:r>
            <w:r w:rsidRP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опрос;</w:t>
            </w:r>
          </w:p>
        </w:tc>
      </w:tr>
      <w:tr w:rsidR="00CF72B4" w14:paraId="7A5D8718" w14:textId="77777777" w:rsidTr="0069003F">
        <w:trPr>
          <w:trHeight w:hRule="exact" w:val="12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5AEDF" w14:textId="77777777" w:rsidR="00CF72B4" w:rsidRPr="0069003F" w:rsidRDefault="00843F2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27AB4" w14:textId="77777777" w:rsidR="00CF72B4" w:rsidRDefault="00843F2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 w:rsidRP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Внеклассное </w:t>
            </w:r>
            <w:proofErr w:type="spellStart"/>
            <w:r w:rsidRPr="0069003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A0F2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32041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95173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6A1F1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F4316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4268FBBF" w14:textId="77777777" w:rsidTr="0069003F">
        <w:trPr>
          <w:trHeight w:hRule="exact" w:val="19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49755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E7C35" w14:textId="77777777" w:rsidR="00CF72B4" w:rsidRPr="00843F2E" w:rsidRDefault="00843F2E">
            <w:pPr>
              <w:autoSpaceDE w:val="0"/>
              <w:autoSpaceDN w:val="0"/>
              <w:spacing w:before="100" w:after="0"/>
              <w:ind w:left="576" w:right="288" w:hanging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Обобщение по разделу "Литература зарубежных стран". Проверим себя и оценим свои достижения.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FDF7C" w14:textId="77777777" w:rsidR="00CF72B4" w:rsidRDefault="00843F2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D76E9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77A78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245C8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BCA9F" w14:textId="77777777" w:rsidR="00CF72B4" w:rsidRDefault="00843F2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1FEE0DBF" w14:textId="77777777" w:rsidTr="0069003F">
        <w:trPr>
          <w:trHeight w:hRule="exact" w:val="9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E9AE3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8E1C4" w14:textId="77777777" w:rsidR="00CF72B4" w:rsidRPr="00843F2E" w:rsidRDefault="00843F2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Проект "Мой любимый </w:t>
            </w:r>
            <w:r w:rsidRPr="00843F2E">
              <w:rPr>
                <w:lang w:val="ru-RU"/>
              </w:rPr>
              <w:tab/>
            </w: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писатель-сказочник".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9D3E0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210A3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53C5E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9C56D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7DA49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0EE0084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2092B" w14:textId="77777777" w:rsidR="00CF72B4" w:rsidRDefault="00843F2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6739D" w14:textId="77777777" w:rsidR="00CF72B4" w:rsidRDefault="00843F2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Готовимся к летнему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E2255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7D79E" w14:textId="77777777" w:rsidR="00CF72B4" w:rsidRDefault="00CF72B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79FD7" w14:textId="77777777" w:rsidR="00CF72B4" w:rsidRDefault="00CF72B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BD3F8" w14:textId="77777777" w:rsidR="00CF72B4" w:rsidRDefault="00CF72B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FBB44" w14:textId="77777777" w:rsidR="00CF72B4" w:rsidRDefault="00843F2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CF72B4" w14:paraId="3C238B42" w14:textId="77777777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B61B1" w14:textId="77777777" w:rsidR="00CF72B4" w:rsidRPr="00843F2E" w:rsidRDefault="00843F2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43F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F9679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C6B42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BB1DE" w14:textId="77777777" w:rsidR="00CF72B4" w:rsidRDefault="00843F2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</w:tr>
    </w:tbl>
    <w:p w14:paraId="3AA23553" w14:textId="77777777" w:rsidR="00CF72B4" w:rsidRDefault="00CF72B4">
      <w:pPr>
        <w:autoSpaceDE w:val="0"/>
        <w:autoSpaceDN w:val="0"/>
        <w:spacing w:after="0" w:line="14" w:lineRule="exact"/>
      </w:pPr>
    </w:p>
    <w:p w14:paraId="7BE47C87" w14:textId="77777777" w:rsidR="00CF72B4" w:rsidRDefault="00CF72B4">
      <w:pPr>
        <w:sectPr w:rsidR="00CF72B4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78A3CE9" w14:textId="77777777" w:rsidR="00CF72B4" w:rsidRDefault="00CF72B4">
      <w:pPr>
        <w:autoSpaceDE w:val="0"/>
        <w:autoSpaceDN w:val="0"/>
        <w:spacing w:after="78" w:line="220" w:lineRule="exact"/>
      </w:pPr>
    </w:p>
    <w:p w14:paraId="5D4F5F7B" w14:textId="77777777" w:rsidR="00CF72B4" w:rsidRDefault="00843F2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90ECB4C" w14:textId="77777777" w:rsidR="00CF72B4" w:rsidRDefault="00843F2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79A05BD" w14:textId="77777777" w:rsidR="00CF72B4" w:rsidRPr="00843F2E" w:rsidRDefault="00843F2E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2 класс. Акционерное общество «Издательство «Просвещение»;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4ADB096A" w14:textId="77777777" w:rsidR="00CF72B4" w:rsidRPr="00843F2E" w:rsidRDefault="00843F2E">
      <w:pPr>
        <w:autoSpaceDE w:val="0"/>
        <w:autoSpaceDN w:val="0"/>
        <w:spacing w:before="262"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004F49C" w14:textId="77777777" w:rsidR="00CF72B4" w:rsidRPr="00843F2E" w:rsidRDefault="00843F2E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Коллекция презентаций по литературному чтению, поурочные разработки, методические рекомендации.</w:t>
      </w:r>
    </w:p>
    <w:p w14:paraId="6928DAFD" w14:textId="77777777" w:rsidR="00CF72B4" w:rsidRPr="00843F2E" w:rsidRDefault="00843F2E">
      <w:pPr>
        <w:autoSpaceDE w:val="0"/>
        <w:autoSpaceDN w:val="0"/>
        <w:spacing w:before="264"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F65FF57" w14:textId="77777777" w:rsidR="00CF72B4" w:rsidRPr="00843F2E" w:rsidRDefault="00843F2E">
      <w:pPr>
        <w:autoSpaceDE w:val="0"/>
        <w:autoSpaceDN w:val="0"/>
        <w:spacing w:before="168" w:after="0" w:line="281" w:lineRule="auto"/>
        <w:ind w:right="5328"/>
        <w:rPr>
          <w:lang w:val="ru-RU"/>
        </w:rPr>
      </w:pP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МЭО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mob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 xml:space="preserve">УЧИ.РУ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/5-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grade</w:t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-790</w:t>
      </w:r>
    </w:p>
    <w:p w14:paraId="670187DE" w14:textId="77777777" w:rsidR="00CF72B4" w:rsidRPr="00843F2E" w:rsidRDefault="00CF72B4">
      <w:pPr>
        <w:rPr>
          <w:lang w:val="ru-RU"/>
        </w:rPr>
        <w:sectPr w:rsidR="00CF72B4" w:rsidRPr="00843F2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0C632A1" w14:textId="77777777" w:rsidR="00CF72B4" w:rsidRPr="00843F2E" w:rsidRDefault="00CF72B4">
      <w:pPr>
        <w:autoSpaceDE w:val="0"/>
        <w:autoSpaceDN w:val="0"/>
        <w:spacing w:after="78" w:line="220" w:lineRule="exact"/>
        <w:rPr>
          <w:lang w:val="ru-RU"/>
        </w:rPr>
      </w:pPr>
    </w:p>
    <w:p w14:paraId="0E91224F" w14:textId="77777777" w:rsidR="00CF72B4" w:rsidRPr="00843F2E" w:rsidRDefault="00843F2E">
      <w:pPr>
        <w:autoSpaceDE w:val="0"/>
        <w:autoSpaceDN w:val="0"/>
        <w:spacing w:after="0" w:line="230" w:lineRule="auto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70DDDFAD" w14:textId="77777777" w:rsidR="00CF72B4" w:rsidRPr="00843F2E" w:rsidRDefault="00843F2E">
      <w:pPr>
        <w:autoSpaceDE w:val="0"/>
        <w:autoSpaceDN w:val="0"/>
        <w:spacing w:before="346" w:after="0" w:line="300" w:lineRule="auto"/>
        <w:ind w:right="2736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таблицы/схемы, коллекция сюжетных картинок/иллюстраций к произведениям/портретов.</w:t>
      </w:r>
    </w:p>
    <w:p w14:paraId="0ADAEBC8" w14:textId="77777777" w:rsidR="00CF72B4" w:rsidRPr="00843F2E" w:rsidRDefault="00843F2E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843F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843F2E">
        <w:rPr>
          <w:lang w:val="ru-RU"/>
        </w:rPr>
        <w:br/>
      </w:r>
      <w:r w:rsidRPr="00843F2E">
        <w:rPr>
          <w:rFonts w:ascii="Times New Roman" w:eastAsia="Times New Roman" w:hAnsi="Times New Roman"/>
          <w:color w:val="000000"/>
          <w:sz w:val="24"/>
          <w:lang w:val="ru-RU"/>
        </w:rPr>
        <w:t>Мультимедийные проектор, компьютер, колонки, коллекция иллюстраций/портретов.</w:t>
      </w:r>
    </w:p>
    <w:p w14:paraId="0B941BEB" w14:textId="77777777" w:rsidR="00CF72B4" w:rsidRPr="00843F2E" w:rsidRDefault="00CF72B4">
      <w:pPr>
        <w:rPr>
          <w:lang w:val="ru-RU"/>
        </w:rPr>
        <w:sectPr w:rsidR="00CF72B4" w:rsidRPr="00843F2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BFFCC0E" w14:textId="77777777" w:rsidR="00843F2E" w:rsidRPr="00843F2E" w:rsidRDefault="00843F2E">
      <w:pPr>
        <w:rPr>
          <w:lang w:val="ru-RU"/>
        </w:rPr>
      </w:pPr>
    </w:p>
    <w:sectPr w:rsidR="00843F2E" w:rsidRPr="00843F2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4685680">
    <w:abstractNumId w:val="8"/>
  </w:num>
  <w:num w:numId="2" w16cid:durableId="590746554">
    <w:abstractNumId w:val="6"/>
  </w:num>
  <w:num w:numId="3" w16cid:durableId="1359235795">
    <w:abstractNumId w:val="5"/>
  </w:num>
  <w:num w:numId="4" w16cid:durableId="201480111">
    <w:abstractNumId w:val="4"/>
  </w:num>
  <w:num w:numId="5" w16cid:durableId="112555124">
    <w:abstractNumId w:val="7"/>
  </w:num>
  <w:num w:numId="6" w16cid:durableId="390008007">
    <w:abstractNumId w:val="3"/>
  </w:num>
  <w:num w:numId="7" w16cid:durableId="1596938926">
    <w:abstractNumId w:val="2"/>
  </w:num>
  <w:num w:numId="8" w16cid:durableId="816918820">
    <w:abstractNumId w:val="1"/>
  </w:num>
  <w:num w:numId="9" w16cid:durableId="160611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1702D"/>
    <w:rsid w:val="00326F90"/>
    <w:rsid w:val="0069003F"/>
    <w:rsid w:val="00843F2E"/>
    <w:rsid w:val="0094561B"/>
    <w:rsid w:val="00AA1D8D"/>
    <w:rsid w:val="00B47730"/>
    <w:rsid w:val="00CA22F1"/>
    <w:rsid w:val="00CB0664"/>
    <w:rsid w:val="00CF72B4"/>
    <w:rsid w:val="00E60F5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030AF"/>
  <w14:defaultImageDpi w14:val="300"/>
  <w15:docId w15:val="{88184267-B1D4-4D3C-A3FB-293CA70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31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31702D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3"/>
    <w:next w:val="aff0"/>
    <w:uiPriority w:val="59"/>
    <w:unhideWhenUsed/>
    <w:rsid w:val="00CA2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3"/>
    <w:next w:val="aff0"/>
    <w:uiPriority w:val="59"/>
    <w:unhideWhenUsed/>
    <w:rsid w:val="00CA22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E6C18-32C4-439D-B602-4336B939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6144</Words>
  <Characters>35021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41083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Vasily Belousov</cp:lastModifiedBy>
  <cp:revision>8</cp:revision>
  <cp:lastPrinted>2022-09-04T11:48:00Z</cp:lastPrinted>
  <dcterms:created xsi:type="dcterms:W3CDTF">2013-12-23T23:15:00Z</dcterms:created>
  <dcterms:modified xsi:type="dcterms:W3CDTF">2023-04-02T05:30:00Z</dcterms:modified>
  <cp:category/>
</cp:coreProperties>
</file>