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4E15" w14:textId="77777777" w:rsidR="00F32DB1" w:rsidRPr="00F738DC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4750D114" w14:textId="77777777" w:rsidR="006955FB" w:rsidRPr="00B015F0" w:rsidRDefault="006955FB" w:rsidP="006955F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</w:pPr>
      <w:r w:rsidRPr="00B015F0"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  <w:t>МИНИСТЕРСТВО ПРОСВЕЩЕНИЯ РОССИЙСКОЙ ФЕДЕРАЦИИ</w:t>
      </w:r>
    </w:p>
    <w:p w14:paraId="0271B45A" w14:textId="77777777" w:rsidR="006955FB" w:rsidRPr="00B015F0" w:rsidRDefault="006955FB" w:rsidP="006955F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Министерство образования и науки Алтайского края</w:t>
      </w:r>
    </w:p>
    <w:p w14:paraId="5F208A21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Муниципальное бюджетное общеобразовательное учреждение</w:t>
      </w:r>
    </w:p>
    <w:p w14:paraId="7E5FFEFC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Беспаловская средняя общеобразовательная школа</w:t>
      </w:r>
    </w:p>
    <w:p w14:paraId="43C60913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Змеиногорского района Алтайского края</w:t>
      </w:r>
    </w:p>
    <w:p w14:paraId="1F56FDBD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6750FB59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tbl>
      <w:tblPr>
        <w:tblStyle w:val="15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4706"/>
      </w:tblGrid>
      <w:tr w:rsidR="006955FB" w:rsidRPr="00B015F0" w14:paraId="09E9ECA7" w14:textId="77777777" w:rsidTr="00CD797A">
        <w:trPr>
          <w:cantSplit/>
          <w:trHeight w:val="1596"/>
        </w:trPr>
        <w:tc>
          <w:tcPr>
            <w:tcW w:w="2710" w:type="pct"/>
          </w:tcPr>
          <w:p w14:paraId="28C76E4F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РАССМОТРЕНО </w:t>
            </w:r>
          </w:p>
          <w:p w14:paraId="05DF9289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на заседании педагогического совета </w:t>
            </w:r>
          </w:p>
          <w:p w14:paraId="6D055055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>Протокол № 1 от 31.08.2022</w:t>
            </w:r>
          </w:p>
        </w:tc>
        <w:tc>
          <w:tcPr>
            <w:tcW w:w="2290" w:type="pct"/>
          </w:tcPr>
          <w:p w14:paraId="7FE7C06A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2BDEBA64" wp14:editId="1AA157A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3AADA7BF" wp14:editId="330915B1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УТВЕРЖДАЮ </w:t>
            </w:r>
          </w:p>
          <w:p w14:paraId="78CDA64E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Директор МБОУ Беспаловская СОШ ________ Т.Н. Фролова </w:t>
            </w:r>
          </w:p>
          <w:p w14:paraId="0471EBA9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Приказ № 58 </w:t>
            </w:r>
          </w:p>
          <w:p w14:paraId="216A6679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От «31» августа 2022г. </w:t>
            </w:r>
          </w:p>
        </w:tc>
      </w:tr>
    </w:tbl>
    <w:p w14:paraId="6E287B16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2206F294" w14:textId="77777777" w:rsidR="006955FB" w:rsidRDefault="006955FB" w:rsidP="006955FB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94EDB4" w14:textId="77777777" w:rsidR="006955FB" w:rsidRDefault="006955FB" w:rsidP="006955FB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701FB5" w14:textId="77777777" w:rsidR="006955FB" w:rsidRDefault="006955FB" w:rsidP="006955FB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7D2C68" w14:textId="77777777" w:rsidR="006955FB" w:rsidRDefault="006955FB" w:rsidP="006955FB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1D80D3" w14:textId="77777777" w:rsidR="006955FB" w:rsidRDefault="006955FB" w:rsidP="006955FB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E3FFD6" w14:textId="77777777" w:rsidR="006955FB" w:rsidRDefault="006955FB" w:rsidP="006955FB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DA7ED9" w14:textId="77777777" w:rsidR="006955FB" w:rsidRPr="00D62361" w:rsidRDefault="006955FB" w:rsidP="006955FB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14:paraId="3C4116F6" w14:textId="76E102FC" w:rsidR="006955FB" w:rsidRPr="00D45E30" w:rsidRDefault="006955FB" w:rsidP="006955FB">
      <w:pPr>
        <w:autoSpaceDE w:val="0"/>
        <w:autoSpaceDN w:val="0"/>
        <w:spacing w:after="0" w:line="262" w:lineRule="auto"/>
        <w:ind w:left="4320" w:right="38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D45E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</w:t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281AA3D3" w14:textId="018F0616" w:rsidR="006955FB" w:rsidRPr="00E1429E" w:rsidRDefault="006955FB" w:rsidP="006955FB">
      <w:pPr>
        <w:autoSpaceDE w:val="0"/>
        <w:autoSpaceDN w:val="0"/>
        <w:spacing w:after="0" w:line="262" w:lineRule="auto"/>
        <w:ind w:left="2880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8F6A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класса начального общего образования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учебный год</w:t>
      </w:r>
    </w:p>
    <w:p w14:paraId="210BA1EE" w14:textId="77777777" w:rsidR="006955FB" w:rsidRPr="00E1429E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</w:p>
    <w:p w14:paraId="564FFDDA" w14:textId="77777777" w:rsidR="006955FB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5CA7E98" w14:textId="77777777" w:rsidR="006955FB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467645C" w14:textId="77777777" w:rsidR="006955FB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8200C7" w14:textId="77777777" w:rsidR="006955FB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F64A697" w14:textId="77777777" w:rsidR="006955FB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357AF97" w14:textId="77777777" w:rsidR="006955FB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5F831AA" w14:textId="77777777" w:rsidR="006955FB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95F956" w14:textId="77777777" w:rsidR="006955FB" w:rsidRPr="00E1429E" w:rsidRDefault="006955FB" w:rsidP="006955FB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2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6955FB" w:rsidRPr="00B015F0" w14:paraId="7D7A3C56" w14:textId="77777777" w:rsidTr="00CD797A">
        <w:tc>
          <w:tcPr>
            <w:tcW w:w="4651" w:type="dxa"/>
          </w:tcPr>
          <w:p w14:paraId="1D8B2306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Разработана учителем начальных классов МБОУ Беспаловская СОШ Змеиногорского района Алтайского края </w:t>
            </w:r>
          </w:p>
          <w:p w14:paraId="7DCB5B4B" w14:textId="77777777" w:rsidR="006955FB" w:rsidRPr="00B015F0" w:rsidRDefault="006955FB" w:rsidP="00CD797A">
            <w:pPr>
              <w:rPr>
                <w:rFonts w:ascii="Times New Roman" w:eastAsia="Times New Roman" w:hAnsi="Times New Roman"/>
                <w:sz w:val="26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Т.В. Мининкова</w:t>
            </w:r>
          </w:p>
        </w:tc>
      </w:tr>
    </w:tbl>
    <w:p w14:paraId="5569A541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50F58BC0" w14:textId="77777777" w:rsidR="006955FB" w:rsidRPr="00B015F0" w:rsidRDefault="006955FB" w:rsidP="006955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14:paraId="76FF161E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3008724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64D4EDD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ED74582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392622C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11CCF293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E82BAE7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2022 – 2023 учебный год</w:t>
      </w:r>
    </w:p>
    <w:p w14:paraId="78493763" w14:textId="77777777" w:rsidR="006955FB" w:rsidRPr="00B015F0" w:rsidRDefault="006955FB" w:rsidP="00695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п. Беспаловский</w:t>
      </w:r>
    </w:p>
    <w:p w14:paraId="3A123252" w14:textId="66409DA2" w:rsidR="00F32DB1" w:rsidRDefault="006955FB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br/>
      </w:r>
    </w:p>
    <w:p w14:paraId="57EC2EEF" w14:textId="1AD173EC" w:rsidR="006955FB" w:rsidRDefault="006955FB">
      <w:pPr>
        <w:autoSpaceDE w:val="0"/>
        <w:autoSpaceDN w:val="0"/>
        <w:spacing w:after="78" w:line="220" w:lineRule="exact"/>
        <w:rPr>
          <w:lang w:val="ru-RU"/>
        </w:rPr>
      </w:pPr>
    </w:p>
    <w:p w14:paraId="7058EA31" w14:textId="1E1D4241" w:rsidR="006955FB" w:rsidRDefault="006955FB">
      <w:pPr>
        <w:autoSpaceDE w:val="0"/>
        <w:autoSpaceDN w:val="0"/>
        <w:spacing w:after="78" w:line="220" w:lineRule="exact"/>
        <w:rPr>
          <w:lang w:val="ru-RU"/>
        </w:rPr>
      </w:pPr>
    </w:p>
    <w:p w14:paraId="6383732E" w14:textId="77777777" w:rsidR="006955FB" w:rsidRPr="00840CEB" w:rsidRDefault="006955FB">
      <w:pPr>
        <w:autoSpaceDE w:val="0"/>
        <w:autoSpaceDN w:val="0"/>
        <w:spacing w:after="78" w:line="220" w:lineRule="exact"/>
        <w:rPr>
          <w:lang w:val="ru-RU"/>
        </w:rPr>
      </w:pPr>
    </w:p>
    <w:p w14:paraId="6721398C" w14:textId="77777777" w:rsidR="00F32DB1" w:rsidRPr="00840CEB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840CE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0A98DD3" w14:textId="77777777" w:rsidR="00F32DB1" w:rsidRPr="00087461" w:rsidRDefault="0008746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03B28297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72489167" w14:textId="77777777" w:rsidR="00F32DB1" w:rsidRPr="00087461" w:rsidRDefault="00087461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64FF0ABE" w14:textId="77777777" w:rsidR="00F32DB1" w:rsidRPr="00087461" w:rsidRDefault="0008746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74C1263" w14:textId="77777777" w:rsidR="00F32DB1" w:rsidRPr="00087461" w:rsidRDefault="0008746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2C6A2101" w14:textId="77777777" w:rsidR="00F32DB1" w:rsidRPr="00087461" w:rsidRDefault="0008746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7E80F050" w14:textId="77777777" w:rsidR="00F32DB1" w:rsidRPr="00087461" w:rsidRDefault="0008746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33901BCF" w14:textId="77777777" w:rsidR="00F32DB1" w:rsidRPr="00087461" w:rsidRDefault="0008746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3A8799A9" w14:textId="77777777" w:rsidR="00F32DB1" w:rsidRPr="00087461" w:rsidRDefault="00087461">
      <w:pPr>
        <w:autoSpaceDE w:val="0"/>
        <w:autoSpaceDN w:val="0"/>
        <w:spacing w:before="70" w:after="0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7F1EAA7A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7F1277" w14:textId="77777777" w:rsidR="00F32DB1" w:rsidRPr="00087461" w:rsidRDefault="00F32DB1">
      <w:pPr>
        <w:autoSpaceDE w:val="0"/>
        <w:autoSpaceDN w:val="0"/>
        <w:spacing w:after="72" w:line="220" w:lineRule="exact"/>
        <w:rPr>
          <w:lang w:val="ru-RU"/>
        </w:rPr>
      </w:pPr>
    </w:p>
    <w:p w14:paraId="63F43AB7" w14:textId="77777777" w:rsidR="00F32DB1" w:rsidRPr="00087461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2B7D765E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0732BF9B" w14:textId="77777777" w:rsidR="00F32DB1" w:rsidRPr="00087461" w:rsidRDefault="0008746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40ED4D6A" w14:textId="77777777" w:rsidR="00F32DB1" w:rsidRPr="00087461" w:rsidRDefault="0008746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6ABFA682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5563C29C" w14:textId="77777777" w:rsidR="00F32DB1" w:rsidRPr="00087461" w:rsidRDefault="0008746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6F2DBE66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48EE4631" w14:textId="77777777" w:rsidR="00F32DB1" w:rsidRPr="00087461" w:rsidRDefault="0008746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78079872" w14:textId="77777777" w:rsidR="00F32DB1" w:rsidRPr="00087461" w:rsidRDefault="0008746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567034AA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29A1434A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A9F2615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3684AFF2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1B5EB939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1BF47F2C" w14:textId="77777777" w:rsidR="00F32DB1" w:rsidRPr="00087461" w:rsidRDefault="0008746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0DBF8F0F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8DFDE49" w14:textId="77777777" w:rsidR="00F32DB1" w:rsidRPr="00087461" w:rsidRDefault="00F32DB1">
      <w:pPr>
        <w:autoSpaceDE w:val="0"/>
        <w:autoSpaceDN w:val="0"/>
        <w:spacing w:after="72" w:line="220" w:lineRule="exact"/>
        <w:rPr>
          <w:lang w:val="ru-RU"/>
        </w:rPr>
      </w:pPr>
    </w:p>
    <w:p w14:paraId="0F5F53F7" w14:textId="77777777" w:rsidR="00F32DB1" w:rsidRPr="00087461" w:rsidRDefault="00087461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5724DC1B" w14:textId="77777777" w:rsidR="00F32DB1" w:rsidRPr="00087461" w:rsidRDefault="0008746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3C1CEC8C" w14:textId="77777777" w:rsidR="00F32DB1" w:rsidRPr="00087461" w:rsidRDefault="00087461">
      <w:pPr>
        <w:autoSpaceDE w:val="0"/>
        <w:autoSpaceDN w:val="0"/>
        <w:spacing w:before="190" w:after="0" w:line="262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3CAB908D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1CD534F6" w14:textId="77777777"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3A5D7CA3" w14:textId="77777777" w:rsidR="00F32DB1" w:rsidRPr="00087461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F8346B1" w14:textId="77777777" w:rsidR="00F32DB1" w:rsidRPr="00087461" w:rsidRDefault="00087461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14:paraId="5A3BC718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14:paraId="4251D8E8" w14:textId="77777777" w:rsidR="00F32DB1" w:rsidRPr="00087461" w:rsidRDefault="0008746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58FB196A" w14:textId="77777777" w:rsidR="00F32DB1" w:rsidRPr="00087461" w:rsidRDefault="0008746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14:paraId="340AEF3F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2890168" w14:textId="77777777"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7D07AB20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14:paraId="2A3CDB3E" w14:textId="77777777"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BB3B3A9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380047F1" w14:textId="77777777" w:rsidR="00F32DB1" w:rsidRPr="00087461" w:rsidRDefault="00087461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DD4B19A" w14:textId="77777777" w:rsidR="00F32DB1" w:rsidRPr="00087461" w:rsidRDefault="00087461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14:paraId="63AE64F8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14:paraId="34645A08" w14:textId="77777777"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08DEB9E1" w14:textId="77777777" w:rsidR="00F32DB1" w:rsidRPr="00087461" w:rsidRDefault="00087461">
      <w:pPr>
        <w:autoSpaceDE w:val="0"/>
        <w:autoSpaceDN w:val="0"/>
        <w:spacing w:before="70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14:paraId="638D9F77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14:paraId="4B2B70F2" w14:textId="77777777" w:rsidR="00F32DB1" w:rsidRPr="00087461" w:rsidRDefault="00087461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C98D026" w14:textId="77777777" w:rsidR="00F32DB1" w:rsidRPr="00087461" w:rsidRDefault="00087461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14:paraId="6D7632A5" w14:textId="77777777" w:rsidR="00F32DB1" w:rsidRPr="00087461" w:rsidRDefault="00087461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14:paraId="6A81D2E8" w14:textId="77777777" w:rsidR="00F32DB1" w:rsidRPr="00087461" w:rsidRDefault="00087461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14:paraId="11850EF0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14:paraId="389ABBF2" w14:textId="77777777"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14:paraId="2328F394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14:paraId="7515453C" w14:textId="77777777" w:rsidR="00F32DB1" w:rsidRPr="00087461" w:rsidRDefault="000874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14:paraId="4C0E1225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DAFF50" w14:textId="77777777"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36819327" w14:textId="77777777" w:rsidR="00F32DB1" w:rsidRPr="00087461" w:rsidRDefault="0008746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23F71902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9873366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32CBA972" w14:textId="77777777" w:rsidR="00F32DB1" w:rsidRPr="00087461" w:rsidRDefault="00087461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087461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A3048A4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14:paraId="395F8755" w14:textId="77777777"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14:paraId="20D793DC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14:paraId="09501972" w14:textId="77777777"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0ECD891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93D2EAE" w14:textId="77777777" w:rsidR="00F32DB1" w:rsidRPr="00087461" w:rsidRDefault="00087461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14:paraId="3B34BAA7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14:paraId="70E972CE" w14:textId="77777777" w:rsidR="00F32DB1" w:rsidRPr="00087461" w:rsidRDefault="0008746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14:paraId="46E63662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08C116A9" w14:textId="77777777" w:rsidR="00F32DB1" w:rsidRPr="00087461" w:rsidRDefault="0008746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14:paraId="728F08B0" w14:textId="77777777"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14:paraId="744D4A16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14:paraId="54201B76" w14:textId="77777777"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6ECA663D" w14:textId="77777777" w:rsidR="00F32DB1" w:rsidRPr="00087461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5C13356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3FDB49C7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AAA2178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4BD2F20D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69CC76B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79B46E2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1AFB456A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34A2A9FB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F5FDE0B" w14:textId="77777777" w:rsidR="00F32DB1" w:rsidRPr="00087461" w:rsidRDefault="00087461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7BD6405B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56FE6A1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10EFAD32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55D4108F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8C1D09" w14:textId="77777777"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7142A900" w14:textId="77777777" w:rsidR="00F32DB1" w:rsidRPr="00087461" w:rsidRDefault="0008746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255A50D3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4DB70D1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4183C450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14:paraId="770F085A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16C055FD" w14:textId="77777777"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p w14:paraId="6BAF96F6" w14:textId="77777777" w:rsidR="00F32DB1" w:rsidRPr="00087461" w:rsidRDefault="00087461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A3F4338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78028BE3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14BD8DC9" w14:textId="77777777" w:rsidR="00F32DB1" w:rsidRPr="00087461" w:rsidRDefault="00087461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46F5177C" w14:textId="77777777" w:rsidR="00F32DB1" w:rsidRPr="00087461" w:rsidRDefault="00087461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4392C41E" w14:textId="77777777" w:rsidR="00F32DB1" w:rsidRPr="00087461" w:rsidRDefault="00087461">
      <w:pPr>
        <w:autoSpaceDE w:val="0"/>
        <w:autoSpaceDN w:val="0"/>
        <w:spacing w:before="70" w:after="0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707A8518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750CD86" w14:textId="77777777" w:rsidR="00F32DB1" w:rsidRPr="00087461" w:rsidRDefault="0008746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1E9656B" w14:textId="77777777" w:rsidR="00F32DB1" w:rsidRPr="00087461" w:rsidRDefault="000874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51E4AE9C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4D0B705C" w14:textId="77777777"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4AE26385" w14:textId="77777777" w:rsidR="00F32DB1" w:rsidRPr="00087461" w:rsidRDefault="0008746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6A10C6F2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20AD25C1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2D8E2FE9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42D0CC78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5F40F4BA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59F97B4E" w14:textId="77777777"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52FC4337" w14:textId="77777777" w:rsidR="00F32DB1" w:rsidRPr="00087461" w:rsidRDefault="00087461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14:paraId="32AB73B1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682178D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77CE7CA6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790D308" w14:textId="77777777" w:rsidR="00F32DB1" w:rsidRPr="00087461" w:rsidRDefault="0008746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19FCB4F2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0EB675FE" w14:textId="77777777" w:rsidR="00F32DB1" w:rsidRPr="00087461" w:rsidRDefault="00F32DB1">
      <w:pPr>
        <w:autoSpaceDE w:val="0"/>
        <w:autoSpaceDN w:val="0"/>
        <w:spacing w:after="64" w:line="220" w:lineRule="exact"/>
        <w:rPr>
          <w:lang w:val="ru-RU"/>
        </w:rPr>
      </w:pPr>
    </w:p>
    <w:p w14:paraId="08D94F18" w14:textId="77777777" w:rsidR="00F32DB1" w:rsidRDefault="0008746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F32DB1" w14:paraId="19C32009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BF994" w14:textId="77777777" w:rsidR="00F32DB1" w:rsidRDefault="0008746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625C89" w14:textId="77777777"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4CF55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2C85E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DABD9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65450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488C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4E147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32DB1" w14:paraId="169372F2" w14:textId="77777777" w:rsidTr="00F04F06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B86E" w14:textId="77777777" w:rsidR="00F32DB1" w:rsidRDefault="00F32DB1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FA058E3" w14:textId="77777777" w:rsidR="00F32DB1" w:rsidRDefault="00F32DB1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EB8EF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72B4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240FB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38BA4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0DDBB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72FE5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1976" w14:textId="77777777" w:rsidR="00F32DB1" w:rsidRDefault="00F32DB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9B1" w14:textId="77777777" w:rsidR="00F32DB1" w:rsidRDefault="00F32DB1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EAA" w14:textId="77777777" w:rsidR="00F32DB1" w:rsidRDefault="00F32DB1"/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E8D" w14:textId="77777777" w:rsidR="00F32DB1" w:rsidRDefault="00F32DB1"/>
        </w:tc>
      </w:tr>
      <w:tr w:rsidR="00F32DB1" w:rsidRPr="006955FB" w14:paraId="6227FA63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D5879" w14:textId="77777777" w:rsidR="00F32DB1" w:rsidRPr="00087461" w:rsidRDefault="000874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F32DB1" w:rsidRPr="006955FB" w14:paraId="4253C92B" w14:textId="77777777" w:rsidTr="00F04F06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9F67" w14:textId="77777777" w:rsidR="00F32DB1" w:rsidRDefault="0008746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98FA6D" w14:textId="77777777" w:rsidR="00F32DB1" w:rsidRDefault="00087461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BF06E" w14:textId="77777777" w:rsidR="00F32DB1" w:rsidRDefault="00087461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74B8" w14:textId="77777777" w:rsidR="00F32DB1" w:rsidRDefault="000874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78A1" w14:textId="77777777" w:rsidR="00F32DB1" w:rsidRDefault="000874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DA4C3" w14:textId="77777777" w:rsidR="00F32DB1" w:rsidRPr="00A770B3" w:rsidRDefault="0008746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Шумовые и музыкальные звуки.</w:t>
            </w:r>
          </w:p>
          <w:p w14:paraId="1AD69273" w14:textId="77777777" w:rsidR="00087461" w:rsidRPr="00A770B3" w:rsidRDefault="0008746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 «Щелкунчик» П.И. Чайковский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D15CD" w14:textId="77777777" w:rsidR="00F32DB1" w:rsidRPr="00A770B3" w:rsidRDefault="0008746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Пляцковского, муз. Шаинского «Улыбка»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A3303" w14:textId="77777777"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Р.н.п. "Во поле берёза стояла"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D641" w14:textId="77777777" w:rsidR="00F32DB1" w:rsidRPr="00087461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F3F1F" w14:textId="77777777" w:rsidR="00F32DB1" w:rsidRPr="00087461" w:rsidRDefault="00087461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красоты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вдохновения в жизни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концентрация на её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своём внутреннем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под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 лирического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«Цветы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распускаются под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музыку».;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Выстраивание хорового унисона – вокального и психологического.</w:t>
            </w:r>
          </w:p>
          <w:p w14:paraId="74E57B59" w14:textId="77777777"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Одновременное взятие и снятие звука;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 певческого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дыхания по руке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красивой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A0589" w14:textId="77777777" w:rsidR="00F32DB1" w:rsidRDefault="000874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32A84" w14:textId="77777777" w:rsidR="00F32DB1" w:rsidRPr="00087461" w:rsidRDefault="00087461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вокруг нас»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/1533829?</w:t>
            </w:r>
          </w:p>
          <w:p w14:paraId="3E32EA50" w14:textId="77777777" w:rsidR="00F32DB1" w:rsidRPr="00087461" w:rsidRDefault="00087461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 муза вечная со мной»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077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«Хоровод Муз»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-4069-83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54775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</w:tr>
    </w:tbl>
    <w:p w14:paraId="235942C0" w14:textId="77777777"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14:paraId="32628835" w14:textId="77777777"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9102589" w14:textId="77777777"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F32DB1" w:rsidRPr="006955FB" w14:paraId="43784B24" w14:textId="77777777" w:rsidTr="00F04F06">
        <w:trPr>
          <w:trHeight w:hRule="exact" w:val="4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CA8CC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648483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C465F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46782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39428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7A9A2" w14:textId="77777777"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 Григ</w:t>
            </w:r>
          </w:p>
          <w:p w14:paraId="69F3834A" w14:textId="77777777" w:rsidR="00A770B3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«Весной»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0AD1D" w14:textId="77777777"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Г.А. Струве, И.</w:t>
            </w:r>
            <w:r w:rsid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Исакова «Музыка»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DF559" w14:textId="77777777"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 "Во поле берёза стояла"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1992" w14:textId="77777777" w:rsidR="00F32DB1" w:rsidRPr="00A770B3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3BF64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 для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красоте.;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258DE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7E1BC" w14:textId="77777777"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«Звучащие картины»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/1924850?</w:t>
            </w:r>
          </w:p>
          <w:p w14:paraId="00BBE622" w14:textId="77777777"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осени»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94676-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fecbd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</w:p>
        </w:tc>
      </w:tr>
      <w:tr w:rsidR="00F32DB1" w14:paraId="7B301576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E78509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79138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B015D" w14:textId="77777777" w:rsidR="00F32DB1" w:rsidRDefault="00F32DB1"/>
        </w:tc>
      </w:tr>
      <w:tr w:rsidR="00F32DB1" w14:paraId="678A479C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45769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F32DB1" w14:paraId="3A560D7F" w14:textId="77777777" w:rsidTr="00ED6F3F">
        <w:trPr>
          <w:trHeight w:hRule="exact" w:val="37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A1E3D" w14:textId="77777777" w:rsidR="00F32DB1" w:rsidRDefault="0008746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96D996" w14:textId="77777777" w:rsidR="00F32DB1" w:rsidRDefault="0008746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617A6" w14:textId="77777777" w:rsidR="00F32DB1" w:rsidRDefault="0008746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61212" w14:textId="77777777" w:rsidR="00F32DB1" w:rsidRDefault="000874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AD0236A" w14:textId="77777777" w:rsidR="00F32DB1" w:rsidRDefault="000874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B8268" w14:textId="77777777" w:rsidR="00F32DB1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«Ты река, моя реченька»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14:paraId="5EF6B502" w14:textId="77777777" w:rsid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х.п.п. «Ох, </w:t>
            </w:r>
            <w:r w:rsidR="00B462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уж ты порушка, пораня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  <w:p w14:paraId="398AF6C7" w14:textId="77777777" w:rsidR="00F04F06" w:rsidRP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9FD19" w14:textId="77777777" w:rsid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14:paraId="1CDF6287" w14:textId="77777777" w:rsidR="00F04F06" w:rsidRP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И.Крутой </w:t>
            </w:r>
            <w:r w:rsidRPr="00F04F0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"Первоклассники"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A298" w14:textId="77777777" w:rsidR="00F32DB1" w:rsidRPr="00F04F06" w:rsidRDefault="009455B6">
            <w:pPr>
              <w:rPr>
                <w:sz w:val="16"/>
                <w:szCs w:val="16"/>
                <w:lang w:val="ru-RU"/>
              </w:rPr>
            </w:pPr>
            <w:r w:rsidRPr="00F04F06"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17AFC" w14:textId="77777777" w:rsidR="00F32DB1" w:rsidRPr="00F04F0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7E040" w14:textId="77777777" w:rsidR="00F32DB1" w:rsidRPr="00087461" w:rsidRDefault="0008746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2D4C3" w14:textId="77777777" w:rsidR="00F32DB1" w:rsidRDefault="000874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90AB0" w14:textId="77777777" w:rsidR="00F32DB1" w:rsidRPr="00087461" w:rsidRDefault="00087461">
            <w:pPr>
              <w:autoSpaceDE w:val="0"/>
              <w:autoSpaceDN w:val="0"/>
              <w:spacing w:before="26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 чем могут рассказать русские народные песни»(РЭШ)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/226607/ Урок «Разыграй песню»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1034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«"Ой, кулики, жаворонушки" (закличка). Исполняет фольклорный ансамбль "Потеха"»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/9221544?</w:t>
            </w:r>
          </w:p>
          <w:p w14:paraId="33DBF793" w14:textId="77777777" w:rsidR="00F32DB1" w:rsidRPr="00087461" w:rsidRDefault="0008746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 "Русские потешки"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/8647042?</w:t>
            </w:r>
          </w:p>
          <w:p w14:paraId="18B5A323" w14:textId="77777777" w:rsidR="00F32DB1" w:rsidRPr="00087461" w:rsidRDefault="0008746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«Жанры русской народной песни. Детский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материнский фольклор»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/1707160?</w:t>
            </w:r>
          </w:p>
          <w:p w14:paraId="0B403C4D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14:paraId="12508B78" w14:textId="77777777" w:rsidR="00F32DB1" w:rsidRDefault="00F32DB1">
      <w:pPr>
        <w:autoSpaceDE w:val="0"/>
        <w:autoSpaceDN w:val="0"/>
        <w:spacing w:after="0" w:line="14" w:lineRule="exact"/>
      </w:pPr>
    </w:p>
    <w:p w14:paraId="37033543" w14:textId="77777777" w:rsidR="00F32DB1" w:rsidRDefault="00F32DB1">
      <w:pPr>
        <w:sectPr w:rsidR="00F32DB1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1F2DCC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F32DB1" w:rsidRPr="00087461" w14:paraId="3033F169" w14:textId="77777777" w:rsidTr="00513D9D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CB882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AF456A" w14:textId="77777777" w:rsidR="00F32DB1" w:rsidRDefault="00087461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6ECD1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7EAC3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616B5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1C564" w14:textId="77777777" w:rsidR="00F32DB1" w:rsidRDefault="00513D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Звуки русских народных  музыкальных инструментов.</w:t>
            </w:r>
          </w:p>
          <w:p w14:paraId="0E4E6A8B" w14:textId="77777777" w:rsidR="00513D9D" w:rsidRPr="00513D9D" w:rsidRDefault="00513D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3D9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"На горе-то калина" р.н.п.,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"Ах, вы сени"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A0878" w14:textId="77777777" w:rsidR="00F32DB1" w:rsidRPr="00513D9D" w:rsidRDefault="00513D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 w:rsid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3E9B8" w14:textId="77777777" w:rsidR="001C43E0" w:rsidRDefault="001C43E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F04F06"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  <w:p w14:paraId="7F29F0B6" w14:textId="77777777" w:rsidR="00F32DB1" w:rsidRPr="00513D9D" w:rsidRDefault="00F32DB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7127" w14:textId="77777777" w:rsidR="00F32DB1" w:rsidRPr="00513D9D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5A289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русских народных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</w:t>
            </w:r>
          </w:p>
          <w:p w14:paraId="4BE9328B" w14:textId="77777777"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композиторов;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присутствуют звукоизобразительные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голосам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4D0FE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7997" w14:textId="77777777" w:rsidR="00ED6F3F" w:rsidRPr="00513D9D" w:rsidRDefault="00087461" w:rsidP="00ED6F3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«Как звучат, как выглядят и что исполняют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русские народные инструменты»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/4159/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/226628/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«Русские народные инструменты» (Инфоурок)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92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fcc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18-5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65-4424-8927-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db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294669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29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«Танцевальная музыка народов России. Голоса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инструментов» (РЭШ)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/4181/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/226752/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«Музыкальные инструменты» (Инфоурок)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7387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ab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2-577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-46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3-854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248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da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54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de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«Русские народные инструменты. Плясовые наигрыши»(Инфоурок) </w:t>
            </w:r>
            <w:hyperlink r:id="rId8" w:history="1"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iu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video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lessons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65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12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ef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-7302-4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abd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-92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b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3-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fd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5294452317</w:t>
              </w:r>
            </w:hyperlink>
          </w:p>
          <w:p w14:paraId="6ACF5D1C" w14:textId="77777777" w:rsidR="00ED6F3F" w:rsidRPr="00ED6F3F" w:rsidRDefault="00ED6F3F" w:rsidP="00ED6F3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 «Как звучат, как выглядят и что исполняют русские народные инструменты?» (РЭШ) https://www.youtube.com/watch?v=c3hQUA5qUOQ</w:t>
            </w:r>
          </w:p>
        </w:tc>
      </w:tr>
      <w:tr w:rsidR="00F32DB1" w14:paraId="556F30FC" w14:textId="77777777" w:rsidTr="00513D9D">
        <w:trPr>
          <w:trHeight w:hRule="exact" w:val="3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114E5" w14:textId="77777777" w:rsidR="00F32DB1" w:rsidRDefault="000874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4B8788" w14:textId="77777777" w:rsidR="00F32DB1" w:rsidRDefault="0008746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B4D4A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E468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190F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945E4" w14:textId="77777777" w:rsidR="00F32DB1" w:rsidRPr="00CD05CC" w:rsidRDefault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Н. А. Римский-Корсаков «Заиграйте, мои гусельки», «Ойты, тёмня дубравушка»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B15D1" w14:textId="77777777" w:rsidR="00F32DB1" w:rsidRDefault="00CD05CC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 w:rsidRPr="00F738DC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 w:rsidRPr="00F738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738DC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,</w:t>
            </w:r>
          </w:p>
          <w:p w14:paraId="0D10D28A" w14:textId="77777777" w:rsidR="00CD05CC" w:rsidRPr="00CD05CC" w:rsidRDefault="00CD05CC">
            <w:pPr>
              <w:rPr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9A2EA" w14:textId="77777777" w:rsidR="00F32DB1" w:rsidRPr="00CD05CC" w:rsidRDefault="001C43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BE058" w14:textId="77777777" w:rsidR="00F32DB1" w:rsidRPr="00CD05CC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A7B0B" w14:textId="77777777" w:rsidR="00F32DB1" w:rsidRPr="00087461" w:rsidRDefault="00087461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</w:t>
            </w:r>
          </w:p>
          <w:p w14:paraId="664F1E20" w14:textId="77777777" w:rsidR="00F32DB1" w:rsidRPr="00087461" w:rsidRDefault="0008746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 сказаний;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рассказываемых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 определение на слух 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иллюстраций к прослушанным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39642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81348" w14:textId="77777777" w:rsidR="00F32DB1" w:rsidRPr="00087461" w:rsidRDefault="000874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 русского былинного сказа. «Садко» Н.А. Римского-Корсакова»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/2450672?</w:t>
            </w:r>
          </w:p>
          <w:p w14:paraId="7538788F" w14:textId="77777777" w:rsidR="00F32DB1" w:rsidRPr="00087461" w:rsidRDefault="0008746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Садко. Из русского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былинного сказа»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/622615?</w:t>
            </w:r>
          </w:p>
          <w:p w14:paraId="12760A20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32DB1" w14:paraId="33D22527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B718B4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B6D1B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59C19" w14:textId="77777777" w:rsidR="00F32DB1" w:rsidRDefault="00F32DB1"/>
        </w:tc>
      </w:tr>
      <w:tr w:rsidR="00F32DB1" w14:paraId="26438488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81A3E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14:paraId="07401E3E" w14:textId="77777777" w:rsidR="00F32DB1" w:rsidRDefault="00F32DB1">
      <w:pPr>
        <w:autoSpaceDE w:val="0"/>
        <w:autoSpaceDN w:val="0"/>
        <w:spacing w:after="0" w:line="14" w:lineRule="exact"/>
      </w:pPr>
    </w:p>
    <w:p w14:paraId="41D4D2EA" w14:textId="77777777" w:rsidR="00F32DB1" w:rsidRDefault="00F32DB1">
      <w:pPr>
        <w:sectPr w:rsidR="00F32DB1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AC4329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CD05CC" w:rsidRPr="006955FB" w14:paraId="55D146D1" w14:textId="77777777" w:rsidTr="00B54A96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941CE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7E415E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EA292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F726A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08E6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348D5" w14:textId="77777777" w:rsidR="00CD05CC" w:rsidRPr="00F04F06" w:rsidRDefault="00CD05CC" w:rsidP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 шумовые звуки.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DCEBA" w14:textId="77777777" w:rsidR="00CD05CC" w:rsidRDefault="00CD05CC" w:rsidP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14:paraId="1D5063A7" w14:textId="77777777" w:rsidR="00CD05CC" w:rsidRPr="00CD05CC" w:rsidRDefault="00CD05CC" w:rsidP="00CD05CC">
            <w:pPr>
              <w:rPr>
                <w:lang w:val="ru-RU"/>
              </w:rPr>
            </w:pPr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И.Крутой </w:t>
            </w:r>
            <w:r w:rsidRPr="00F04F0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"Первоклассники"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CC58" w14:textId="77777777" w:rsidR="00CD05CC" w:rsidRPr="00CD05CC" w:rsidRDefault="00CD05CC" w:rsidP="00CD05CC">
            <w:pPr>
              <w:rPr>
                <w:lang w:val="ru-RU"/>
              </w:rPr>
            </w:pPr>
            <w:r w:rsidRPr="00F04F06"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B1B2B" w14:textId="77777777" w:rsidR="00CD05CC" w:rsidRPr="00CD05CC" w:rsidRDefault="00CD05CC" w:rsidP="00CD05CC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E1A3C" w14:textId="77777777" w:rsidR="00CD05CC" w:rsidRPr="00087461" w:rsidRDefault="00CD05CC" w:rsidP="00CD05C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шумовыми. Различение; 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различного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– подражание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 и голосам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шумовых 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попевок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 с использованием звукоподражательных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звуков;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52ED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733ED" w14:textId="77777777" w:rsidR="00CD05CC" w:rsidRPr="00087461" w:rsidRDefault="00CD05CC" w:rsidP="00CD05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 шумовые звуки»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/474064?</w:t>
            </w:r>
          </w:p>
          <w:p w14:paraId="636FDF2A" w14:textId="77777777" w:rsidR="00CD05CC" w:rsidRPr="00087461" w:rsidRDefault="00CD05CC" w:rsidP="00CD05CC">
            <w:pPr>
              <w:autoSpaceDE w:val="0"/>
              <w:autoSpaceDN w:val="0"/>
              <w:spacing w:before="20" w:after="0" w:line="25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«Повсюду музыка слышна»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8-74669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96259 </w:t>
            </w:r>
          </w:p>
        </w:tc>
      </w:tr>
      <w:tr w:rsidR="00CD05CC" w:rsidRPr="006955FB" w14:paraId="23B7C4F5" w14:textId="77777777" w:rsidTr="00B54A96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6A3BB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1414AD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9FF38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10765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597DD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FE1E2" w14:textId="77777777" w:rsidR="00CD05CC" w:rsidRPr="00560164" w:rsidRDefault="00560164" w:rsidP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М.С.Толмачёва </w:t>
            </w: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"Песенка про </w:t>
            </w: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звукоряд"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98AD2" w14:textId="77777777" w:rsidR="00CD05CC" w:rsidRPr="00936F80" w:rsidRDefault="00936F80" w:rsidP="00CD05CC">
            <w:pPr>
              <w:rPr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F6D75" w14:textId="77777777" w:rsidR="00CD05CC" w:rsidRPr="00B54A96" w:rsidRDefault="001C43E0" w:rsidP="00CD05CC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132C" w14:textId="77777777" w:rsidR="00CD05CC" w:rsidRPr="00B54A96" w:rsidRDefault="00CD05CC" w:rsidP="00CD05CC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74784" w14:textId="77777777" w:rsidR="00CD05CC" w:rsidRPr="00087461" w:rsidRDefault="00CD05CC" w:rsidP="00CD05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</w:t>
            </w:r>
          </w:p>
          <w:p w14:paraId="677F6632" w14:textId="77777777" w:rsidR="00CD05CC" w:rsidRPr="00087461" w:rsidRDefault="00CD05CC" w:rsidP="00CD05C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нот; игра на металлофоне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от ноты «до».; 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упражнений;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построенных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элементах звукоряда;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084CD" w14:textId="77777777"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370E1" w14:textId="77777777" w:rsidR="00936F80" w:rsidRDefault="00CD05CC" w:rsidP="00CD05CC">
            <w:pPr>
              <w:autoSpaceDE w:val="0"/>
              <w:autoSpaceDN w:val="0"/>
              <w:spacing w:before="78" w:after="0" w:line="254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азбука. Звукоряд»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80567-1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960139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  <w:p w14:paraId="75BE61B8" w14:textId="77777777" w:rsidR="00CD05CC" w:rsidRPr="00087461" w:rsidRDefault="00936F80" w:rsidP="00CD05CC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936F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Видео «Зукоряд…» https://www.youtube.com/watch?v=bqEQwGaz6Dg</w:t>
            </w:r>
            <w:r w:rsidR="00CD05CC" w:rsidRPr="00087461">
              <w:rPr>
                <w:lang w:val="ru-RU"/>
              </w:rPr>
              <w:br/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«Душа музыки – мелодия» (Инфоурок) </w:t>
            </w:r>
            <w:r w:rsidR="00CD05CC" w:rsidRPr="00087461">
              <w:rPr>
                <w:lang w:val="ru-RU"/>
              </w:rPr>
              <w:br/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473-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38-972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-1812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3269 </w:t>
            </w:r>
            <w:r w:rsidR="00CD05CC" w:rsidRPr="00087461">
              <w:rPr>
                <w:lang w:val="ru-RU"/>
              </w:rPr>
              <w:br/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«Азбука, азбука каждому нужна» (Инфоурок) 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5799-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bdcbeaf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14:paraId="5C0BC13F" w14:textId="77777777"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14:paraId="4A016A59" w14:textId="77777777"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359B7B8" w14:textId="77777777"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B427D3" w:rsidRPr="006955FB" w14:paraId="20D9DDF5" w14:textId="77777777" w:rsidTr="00B427D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CA17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FA8955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34577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CB9EE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58ED0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4B9F9" w14:textId="77777777" w:rsidR="00B427D3" w:rsidRPr="00B427D3" w:rsidRDefault="00B427D3" w:rsidP="00B427D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427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 Дворжак «Мелодия»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F5B67" w14:textId="77777777" w:rsidR="00B427D3" w:rsidRDefault="00B427D3" w:rsidP="00B427D3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 w:rsidRPr="00B427D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 w:rsidRPr="00B427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427D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,</w:t>
            </w:r>
          </w:p>
          <w:p w14:paraId="37F23F02" w14:textId="77777777" w:rsidR="00B427D3" w:rsidRPr="00CD05CC" w:rsidRDefault="00B427D3" w:rsidP="00B427D3">
            <w:pPr>
              <w:rPr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7F93B" w14:textId="77777777" w:rsidR="00B427D3" w:rsidRPr="00B427D3" w:rsidRDefault="001C43E0" w:rsidP="00B427D3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12D8B" w14:textId="77777777" w:rsidR="00B427D3" w:rsidRPr="00B427D3" w:rsidRDefault="00B427D3" w:rsidP="00B427D3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CF08F" w14:textId="77777777" w:rsidR="00B427D3" w:rsidRPr="00087461" w:rsidRDefault="00B427D3" w:rsidP="00B427D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различных длительностей и пауз.;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с помощью звучащих жестов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(хлопки;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шлепки;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673A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0EA4" w14:textId="77777777" w:rsidR="00B427D3" w:rsidRPr="00087461" w:rsidRDefault="00B427D3" w:rsidP="00B427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14:paraId="762C52B6" w14:textId="77777777" w:rsidR="00B427D3" w:rsidRPr="00087461" w:rsidRDefault="00B427D3" w:rsidP="00B427D3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14:paraId="1D6E059B" w14:textId="77777777" w:rsidR="00B427D3" w:rsidRPr="00087461" w:rsidRDefault="00B427D3" w:rsidP="00B427D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427D3" w:rsidRPr="006955FB" w14:paraId="18598E88" w14:textId="77777777" w:rsidTr="001C43E0">
        <w:trPr>
          <w:trHeight w:hRule="exact" w:val="40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4C0E4" w14:textId="77777777" w:rsidR="00B427D3" w:rsidRDefault="00B427D3" w:rsidP="00B427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08D034" w14:textId="77777777" w:rsidR="00B427D3" w:rsidRDefault="00B427D3" w:rsidP="00B427D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851E1" w14:textId="77777777" w:rsidR="00B427D3" w:rsidRDefault="00B427D3" w:rsidP="00B427D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9E94C" w14:textId="77777777" w:rsidR="00B427D3" w:rsidRDefault="00B427D3" w:rsidP="00B427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EA2B" w14:textId="77777777" w:rsidR="00B427D3" w:rsidRPr="001C43E0" w:rsidRDefault="00B427D3" w:rsidP="00B427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C43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F3A22" w14:textId="77777777" w:rsidR="00B427D3" w:rsidRPr="001C43E0" w:rsidRDefault="001C43E0" w:rsidP="00B427D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43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Этюд «Зайка», танец «Полька»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5DAE8" w14:textId="77777777" w:rsidR="00B427D3" w:rsidRDefault="001C43E0" w:rsidP="00B427D3">
            <w:r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BC4BC" w14:textId="77777777" w:rsidR="00B427D3" w:rsidRPr="001C43E0" w:rsidRDefault="001C43E0" w:rsidP="00B427D3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71A97" w14:textId="77777777" w:rsidR="00B427D3" w:rsidRPr="001C43E0" w:rsidRDefault="00B427D3" w:rsidP="00B427D3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3F8D6" w14:textId="77777777" w:rsidR="00B427D3" w:rsidRPr="00087461" w:rsidRDefault="00B427D3" w:rsidP="00B427D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эхо»; прохлопывание ритма по ритмическим карточкам; проговаривание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ритмослогов.;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ударных инструментах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ритмической партитуры.;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E562" w14:textId="77777777" w:rsidR="00B427D3" w:rsidRDefault="00B427D3" w:rsidP="00B427D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5D0EC" w14:textId="77777777" w:rsidR="00B427D3" w:rsidRPr="00087461" w:rsidRDefault="00B427D3" w:rsidP="00B427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14:paraId="5B3CAC00" w14:textId="77777777" w:rsidR="00B427D3" w:rsidRPr="00087461" w:rsidRDefault="00B427D3" w:rsidP="00B427D3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14:paraId="419F53AB" w14:textId="77777777" w:rsidR="00B427D3" w:rsidRPr="00087461" w:rsidRDefault="00B427D3" w:rsidP="00B427D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427D3" w14:paraId="5C74BCC2" w14:textId="77777777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BDAEDB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9CAEC" w14:textId="77777777"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A7E86" w14:textId="77777777" w:rsidR="00B427D3" w:rsidRDefault="00B427D3" w:rsidP="00B427D3"/>
        </w:tc>
      </w:tr>
      <w:tr w:rsidR="00B427D3" w14:paraId="4138FA46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A55C4" w14:textId="77777777" w:rsidR="00B427D3" w:rsidRDefault="00B427D3" w:rsidP="00B427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14:paraId="41E62081" w14:textId="77777777" w:rsidR="00F32DB1" w:rsidRDefault="00F32DB1">
      <w:pPr>
        <w:autoSpaceDE w:val="0"/>
        <w:autoSpaceDN w:val="0"/>
        <w:spacing w:after="0" w:line="14" w:lineRule="exact"/>
      </w:pPr>
    </w:p>
    <w:p w14:paraId="3479BCDF" w14:textId="77777777" w:rsidR="00F32DB1" w:rsidRDefault="00F32DB1">
      <w:pPr>
        <w:sectPr w:rsidR="00F32D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4F7FD8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72"/>
        <w:gridCol w:w="709"/>
        <w:gridCol w:w="1121"/>
        <w:gridCol w:w="804"/>
        <w:gridCol w:w="1910"/>
        <w:gridCol w:w="1236"/>
        <w:gridCol w:w="4336"/>
      </w:tblGrid>
      <w:tr w:rsidR="00F32DB1" w14:paraId="6AE5AB75" w14:textId="77777777" w:rsidTr="00596B9D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84A3A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7454DC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841D4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24DEA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3D311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4EA7A" w14:textId="77777777" w:rsidR="00596B9D" w:rsidRPr="00596B9D" w:rsidRDefault="008C66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C66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«Концерт №1», произведения из «Детского альбома» «Мазурка», Марш деревянных</w:t>
            </w:r>
            <w:r>
              <w:rPr>
                <w:lang w:val="ru-RU"/>
              </w:rPr>
              <w:t xml:space="preserve"> </w:t>
            </w:r>
            <w:r w:rsidRPr="008C66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солдатиков</w:t>
            </w:r>
            <w:r w:rsid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», «Шарманщик поёт», </w:t>
            </w:r>
            <w:r w:rsidR="00596B9D"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М.И. Глинка «Камаринская»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3FFBF" w14:textId="77777777" w:rsidR="00810113" w:rsidRPr="00596B9D" w:rsidRDefault="00596B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</w:t>
            </w:r>
            <w:r w:rsidR="002877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8101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096B" w14:textId="77777777" w:rsidR="00F32DB1" w:rsidRPr="00560164" w:rsidRDefault="009455B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12F33" w14:textId="77777777" w:rsidR="00F32DB1" w:rsidRPr="008C669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CB5DC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14:paraId="05C975FE" w14:textId="77777777"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пьес со словами. Разучивание; исполнение песен.;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0462D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0E8F8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 музыка живёт! Слушаем, исполняем, записываем»(РЭШ)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/270655/ Урок «В гостях у композиторов и исполнителей»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/225872/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«Куда ведёт нас марш?»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/91946?</w:t>
            </w:r>
          </w:p>
          <w:p w14:paraId="1606238D" w14:textId="77777777"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танца»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/1702779?</w:t>
            </w:r>
          </w:p>
          <w:p w14:paraId="048E8735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F32DB1" w:rsidRPr="006955FB" w14:paraId="4759D916" w14:textId="77777777" w:rsidTr="00596B9D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91FB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C00202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9C691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3793A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E63A9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23013" w14:textId="77777777" w:rsidR="00F32DB1" w:rsidRDefault="00AC576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5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Симфоническая сказка «Петя и волк» С. Прокофьев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П.И. Чайковсий Концерт для фортепиано с оркестром №1</w:t>
            </w:r>
          </w:p>
          <w:p w14:paraId="626B0F09" w14:textId="77777777" w:rsidR="00AC5766" w:rsidRPr="00AC5766" w:rsidRDefault="00AC576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В. Моцарт «Маленькая ночная серенада» (1 ч.), Л. Ван Бетховен «Симфония № 6 «</w:t>
            </w:r>
            <w:r w:rsidR="001D5B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Посторальная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CA6B5" w14:textId="77777777" w:rsidR="00F32DB1" w:rsidRPr="00AC5766" w:rsidRDefault="001D5BB8">
            <w:pPr>
              <w:rPr>
                <w:lang w:val="ru-RU"/>
              </w:rPr>
            </w:pPr>
            <w:r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</w:t>
            </w:r>
            <w:r w:rsidR="008101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50D0" w14:textId="77777777" w:rsidR="00F32DB1" w:rsidRPr="00AC5766" w:rsidRDefault="001C43E0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F3FC" w14:textId="77777777" w:rsidR="00F32DB1" w:rsidRPr="00AC576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8DBC5" w14:textId="77777777"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</w:t>
            </w:r>
          </w:p>
          <w:p w14:paraId="2223EA83" w14:textId="77777777" w:rsidR="00F32DB1" w:rsidRPr="00087461" w:rsidRDefault="00087461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видеозаписи.; Диалог с учителем о роли дирижёра.;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– дирижёр» – игра –имитация дирижёрских жестов во время звучания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принципом расположения партий в партитуре.;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(с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ориентацией на нотную запись) ритмической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партитуры для 2-3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инструменто;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8642D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80238" w14:textId="77777777"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«Идём на концерт. Играем в оркестре»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/226003/</w:t>
            </w:r>
          </w:p>
        </w:tc>
      </w:tr>
    </w:tbl>
    <w:p w14:paraId="5CEA0A6A" w14:textId="77777777"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14:paraId="199E7427" w14:textId="77777777"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EDAC85E" w14:textId="77777777"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F32DB1" w:rsidRPr="006955FB" w14:paraId="36AB0E2B" w14:textId="77777777" w:rsidTr="00F96DE3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5B3EF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14C658" w14:textId="77777777" w:rsidR="00F32DB1" w:rsidRDefault="0008746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9F4BD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EB72C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FBE3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CF255" w14:textId="77777777" w:rsidR="00F32DB1" w:rsidRPr="00F96DE3" w:rsidRDefault="00F96DE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ая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грёз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И.С. Бах</w:t>
            </w:r>
            <w:r w:rsidR="00FD45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«Нотная тетрадь Анны Магдалены Бах» пьеса «Волынка»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96990" w14:textId="77777777" w:rsidR="00F32DB1" w:rsidRPr="009455B6" w:rsidRDefault="009455B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И муз. Ю. Вирижников «Что такое зима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3AC7B" w14:textId="77777777" w:rsidR="00F32DB1" w:rsidRPr="00F96DE3" w:rsidRDefault="001C43E0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CA533" w14:textId="77777777" w:rsidR="00F32DB1" w:rsidRPr="00F96DE3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A9069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устройством и тембрами классических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фрагментов в исполнении известных музыкантов-инструменталистов.;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текстов; сказок и легенд;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рассказывающих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 их появления;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2E1CA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CCD76" w14:textId="77777777" w:rsidR="00F96DE3" w:rsidRDefault="0008746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</w:t>
            </w:r>
            <w:r w:rsidR="00F96D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Фортепиано, волынка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="00F96D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(МЭШ) </w:t>
            </w:r>
            <w:hyperlink r:id="rId9" w:history="1">
              <w:r w:rsidR="00F96DE3" w:rsidRPr="00FF3D5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https://uchebnik.mos.ru/composer3/lesson/2528449/view</w:t>
              </w:r>
            </w:hyperlink>
          </w:p>
          <w:p w14:paraId="454301DB" w14:textId="77777777" w:rsidR="00F32DB1" w:rsidRPr="00087461" w:rsidRDefault="00F96DE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Видеоурок «Музыкальные инструменты (фортепиано)» </w:t>
            </w:r>
            <w:r w:rsidRPr="00F96D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https://www.youtube.com/watch?v=pkwSJBItZ8Y</w:t>
            </w:r>
          </w:p>
        </w:tc>
      </w:tr>
      <w:tr w:rsidR="00F32DB1" w14:paraId="6077FB75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4B58C4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94C8A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A3535" w14:textId="77777777" w:rsidR="00F32DB1" w:rsidRDefault="00F32DB1"/>
        </w:tc>
      </w:tr>
      <w:tr w:rsidR="00F32DB1" w14:paraId="11DBEFFE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6A319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F32DB1" w:rsidRPr="006955FB" w14:paraId="6D7B7266" w14:textId="77777777" w:rsidTr="00F96DE3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2AB21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BBF23F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92BE2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56480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D75D1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D9B4F" w14:textId="77777777" w:rsidR="00F32DB1" w:rsidRPr="00E67E74" w:rsidRDefault="009B0AC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7E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«Утренняя молитва»</w:t>
            </w:r>
            <w:r w:rsidR="003119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B948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«Пришла коляда накануне Рождества»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BEB02" w14:textId="77777777" w:rsidR="00F32DB1" w:rsidRPr="00BF2FF3" w:rsidRDefault="00BF2F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2F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3863E" w14:textId="77777777" w:rsidR="00F32DB1" w:rsidRPr="004F4D74" w:rsidRDefault="004F4D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1BC2F" w14:textId="77777777" w:rsidR="00F32DB1" w:rsidRPr="00E67E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D31BD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манере исполнения;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светской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воплощены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молитвенные интонации; используется хоральный склад звучания;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9F142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94366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«Пришло Рождество – начинается торжество»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341509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«Утренняя молитва. С Рождеством Христовым»(Инфоурок)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3886-7499-4624-975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</w:p>
        </w:tc>
      </w:tr>
      <w:tr w:rsidR="00F32DB1" w14:paraId="1D06A88A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E0A4CC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EF5C2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6F089" w14:textId="77777777" w:rsidR="00F32DB1" w:rsidRDefault="00F32DB1"/>
        </w:tc>
      </w:tr>
      <w:tr w:rsidR="00F32DB1" w14:paraId="790B9EE6" w14:textId="77777777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77C6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</w:tbl>
    <w:p w14:paraId="4DDBD1B1" w14:textId="77777777" w:rsidR="00F32DB1" w:rsidRDefault="00F32DB1">
      <w:pPr>
        <w:autoSpaceDE w:val="0"/>
        <w:autoSpaceDN w:val="0"/>
        <w:spacing w:after="0" w:line="14" w:lineRule="exact"/>
      </w:pPr>
    </w:p>
    <w:p w14:paraId="05086220" w14:textId="77777777" w:rsidR="00F32DB1" w:rsidRDefault="00F32DB1">
      <w:pPr>
        <w:sectPr w:rsidR="00F32DB1">
          <w:pgSz w:w="16840" w:h="11900"/>
          <w:pgMar w:top="284" w:right="640" w:bottom="134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72"/>
        <w:gridCol w:w="570"/>
        <w:gridCol w:w="1260"/>
        <w:gridCol w:w="804"/>
        <w:gridCol w:w="1910"/>
        <w:gridCol w:w="1236"/>
        <w:gridCol w:w="4336"/>
      </w:tblGrid>
      <w:tr w:rsidR="00F32DB1" w:rsidRPr="006955FB" w14:paraId="6CB02E0A" w14:textId="77777777" w:rsidTr="00D25218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0B8A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2C8386" w14:textId="77777777"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E9614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05468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FD22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5FC02" w14:textId="77777777" w:rsidR="00F32DB1" w:rsidRPr="00D25218" w:rsidRDefault="00B35C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«Музыка </w:t>
            </w:r>
            <w:r w:rsidR="00D25218"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Байкала», эскимосская песня «Журавли», карачаевская песня «Карачай мой горный край», </w:t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Д.Б.Кабалевский 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Наш край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  <w:r w:rsidR="00D25218"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Г.Струве 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Моя </w:t>
            </w:r>
            <w:r w:rsidR="00D25218"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Россия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1BFD4" w14:textId="77777777" w:rsidR="00F32DB1" w:rsidRPr="00D25218" w:rsidRDefault="00D25218">
            <w:pPr>
              <w:rPr>
                <w:lang w:val="ru-RU"/>
              </w:rPr>
            </w:pPr>
            <w:r w:rsidRPr="00BF2F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Солдатушки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бравы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ребятушки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FF74" w14:textId="77777777" w:rsidR="00F32DB1" w:rsidRPr="001C43E0" w:rsidRDefault="004F4D74">
            <w:pPr>
              <w:rPr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D045E" w14:textId="77777777" w:rsidR="00F32DB1" w:rsidRPr="001C43E0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D7479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образцов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фольклора своей местности;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своей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малой родине;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 композиторов-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земляков.;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традициях своего родного края;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A1634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B756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воспевают родной край»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/303112/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«До чего же он хорош, край, в котором ты живешь»(Инфоурок)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48-275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-8869-03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32DB1" w14:paraId="528F2CAD" w14:textId="77777777" w:rsidTr="00D25218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20A2" w14:textId="77777777" w:rsidR="00F32DB1" w:rsidRDefault="000874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67A903" w14:textId="77777777" w:rsidR="00F32DB1" w:rsidRDefault="0008746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BC0D8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1CF65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46FB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FD99" w14:textId="77777777" w:rsidR="00F32DB1" w:rsidRPr="009965D2" w:rsidRDefault="0049015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Гимн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России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Бай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бай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бай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моё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дитятко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Эх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дубинушка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ухнем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!»,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Солдатушки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бравы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ребятушки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="009965D2"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потешки</w:t>
            </w:r>
            <w:r w:rsidR="009965D2"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заклички.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EBE82" w14:textId="77777777" w:rsidR="00F32DB1" w:rsidRPr="00BA4162" w:rsidRDefault="00BA41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Солдатушки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бравы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ребятушки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620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F5898" w14:textId="77777777" w:rsidR="00F32DB1" w:rsidRPr="004F4D74" w:rsidRDefault="004F4D74">
            <w:pPr>
              <w:rPr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911E" w14:textId="77777777"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9F3D5" w14:textId="77777777" w:rsidR="00F32DB1" w:rsidRPr="00087461" w:rsidRDefault="00087461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BF43F" w14:textId="77777777" w:rsidR="00F32DB1" w:rsidRDefault="0008746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5BB66" w14:textId="77777777" w:rsidR="00490152" w:rsidRPr="00490152" w:rsidRDefault="00490152" w:rsidP="0049015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 w:rsidRPr="0049015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Урок «О чем могут рассказать русские народные песни» (РЭШ)</w:t>
            </w:r>
          </w:p>
          <w:p w14:paraId="41631FD5" w14:textId="77777777" w:rsidR="00490152" w:rsidRPr="00490152" w:rsidRDefault="00000000" w:rsidP="0049015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hyperlink r:id="rId10" w:history="1"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https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://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resh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edu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ru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subject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lesson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/5953/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main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/226611/</w:t>
              </w:r>
            </w:hyperlink>
          </w:p>
          <w:p w14:paraId="12C8F7E3" w14:textId="77777777" w:rsidR="00F32DB1" w:rsidRPr="00490152" w:rsidRDefault="00087461" w:rsidP="0049015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прославляют труд» (РЭШ)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/226691/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воспевают подвиги своих героев»(РЭШ)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/226712/ Урок «Мелодии колыбельных песен народов России»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/303572/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«"Своя игра" (урок обобщения знаний по народной музыке в форме игры)»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/1779093?</w:t>
            </w:r>
          </w:p>
          <w:p w14:paraId="42DA7A35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32DB1" w14:paraId="6D8EB40A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B1D87D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B25FA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CB73F" w14:textId="77777777" w:rsidR="00F32DB1" w:rsidRDefault="00F32DB1"/>
        </w:tc>
      </w:tr>
      <w:tr w:rsidR="00F32DB1" w:rsidRPr="006955FB" w14:paraId="41C47FDE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DE0C4" w14:textId="77777777" w:rsidR="00F32DB1" w:rsidRPr="00087461" w:rsidRDefault="000874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</w:tbl>
    <w:p w14:paraId="2A6A3820" w14:textId="77777777"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14:paraId="47F7DA3F" w14:textId="77777777"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A7C8CB0" w14:textId="77777777"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730"/>
        <w:gridCol w:w="712"/>
        <w:gridCol w:w="1260"/>
        <w:gridCol w:w="804"/>
        <w:gridCol w:w="1910"/>
        <w:gridCol w:w="1236"/>
        <w:gridCol w:w="4336"/>
      </w:tblGrid>
      <w:tr w:rsidR="00F32DB1" w14:paraId="563629D4" w14:textId="77777777" w:rsidTr="000527ED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E01B2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03E79F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9B66D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82A39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89025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EA133" w14:textId="77777777" w:rsidR="00F32DB1" w:rsidRPr="009A272F" w:rsidRDefault="009A272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27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7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Григ «Утро», </w:t>
            </w:r>
            <w:r w:rsidRPr="009A272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В. А. Гаврилин "Вечерняя музыка"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2B5B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сл. Ю. Яковлев, муз. Е. Крылатов «Колыбельная  медведицы»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П.И. Чайковский «Зимнее утро»</w:t>
            </w:r>
            <w:r w:rsidR="002B5B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AFF7D" w14:textId="77777777" w:rsidR="00F32DB1" w:rsidRPr="009A272F" w:rsidRDefault="007620F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82FB5" w14:textId="77777777" w:rsidR="00F32DB1" w:rsidRPr="004F4D74" w:rsidRDefault="004F4D74">
            <w:pPr>
              <w:rPr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B0FAB" w14:textId="77777777"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4CF96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её красоте;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C9DBC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C1308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утра»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54-4384-91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671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вечера»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-8027-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«П. И. Чайковский "Зимнее утро"»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/10528011?</w:t>
            </w:r>
          </w:p>
          <w:p w14:paraId="2FE2FCAA" w14:textId="77777777"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«В. А. Гаврилин "Вечерняя музыка"»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/10544266?</w:t>
            </w:r>
          </w:p>
          <w:p w14:paraId="3203C8AC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32DB1" w14:paraId="14DFBEEF" w14:textId="77777777" w:rsidTr="000527ED">
        <w:trPr>
          <w:trHeight w:hRule="exact" w:val="4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F7E75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D3438A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2FAD9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E1805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C52B5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DA9E5" w14:textId="77777777" w:rsidR="00F32DB1" w:rsidRPr="007620F4" w:rsidRDefault="007620F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620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 Барто, муз. С. Прокофьева</w:t>
            </w:r>
            <w:r w:rsidR="005945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«Болтунья», сл. А. Кушнер, муз. Г. Гладков «Песня о картинах», П. И. Чайковский пьеса «Баба-Яга»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B7C40" w14:textId="77777777" w:rsidR="00F32DB1" w:rsidRPr="000527ED" w:rsidRDefault="000527ED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Сл. Е. Щепотьева, муз. Ю. Кудинов</w:t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"Весною " (Снова весною </w:t>
            </w:r>
            <w:r w:rsidRPr="000527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A76B8" w14:textId="77777777" w:rsidR="004F4D74" w:rsidRPr="004F4D74" w:rsidRDefault="004F4D74" w:rsidP="004F4D74">
            <w:pPr>
              <w:autoSpaceDE w:val="0"/>
              <w:autoSpaceDN w:val="0"/>
              <w:spacing w:after="66" w:line="220" w:lineRule="exact"/>
              <w:rPr>
                <w:lang w:val="ru-RU"/>
              </w:rPr>
            </w:pP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Ой, при лужку, при лужке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</w:p>
          <w:p w14:paraId="4A195805" w14:textId="77777777"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2964D" w14:textId="77777777"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CE3B0" w14:textId="77777777"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сказочных персонажей.; Подбор эпитетов для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в образе героя музыкального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харáктерное исполнение песни – портретной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зарисовки.;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79701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8C075" w14:textId="77777777" w:rsidR="00F32DB1" w:rsidRPr="00087461" w:rsidRDefault="000874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портреты»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babefd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-955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4471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портреты»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/885450?</w:t>
            </w:r>
          </w:p>
          <w:p w14:paraId="194C081B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14:paraId="66AC8DE0" w14:textId="77777777" w:rsidR="00F32DB1" w:rsidRDefault="00F32DB1">
      <w:pPr>
        <w:autoSpaceDE w:val="0"/>
        <w:autoSpaceDN w:val="0"/>
        <w:spacing w:after="0" w:line="14" w:lineRule="exact"/>
      </w:pPr>
    </w:p>
    <w:p w14:paraId="04CBBF79" w14:textId="77777777" w:rsidR="00F32DB1" w:rsidRDefault="00F32DB1">
      <w:pPr>
        <w:sectPr w:rsidR="00F32DB1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7D3CA2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:rsidRPr="006955FB" w14:paraId="7E2E9D53" w14:textId="7777777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BC4C1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07F8E8" w14:textId="77777777"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9920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326FB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B5A86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CC3BC" w14:textId="77777777" w:rsidR="00213444" w:rsidRPr="001A5146" w:rsidRDefault="001A51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A51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«Полянка»</w:t>
            </w:r>
            <w:r w:rsidR="002134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EA7A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сл. Ю. Энтин </w:t>
            </w:r>
            <w:r w:rsidR="002134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«Мама-первое слово».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DE347" w14:textId="77777777" w:rsidR="00F32DB1" w:rsidRDefault="001A5146"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Сл. Е. Щепотьева, муз. Ю. Кудинов</w:t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"Весною " (Снова весною </w:t>
            </w:r>
            <w:r w:rsidRPr="000527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50EC8" w14:textId="77777777" w:rsidR="00F32DB1" w:rsidRPr="001A5146" w:rsidRDefault="001A5146">
            <w:pPr>
              <w:rPr>
                <w:lang w:val="ru-RU"/>
              </w:rPr>
            </w:pP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4EF64" w14:textId="77777777" w:rsidR="00F32DB1" w:rsidRPr="001A514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95E9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музыки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торжественного;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характера</w:t>
            </w:r>
            <w:r w:rsidR="00FF01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;«Дирижирование»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 Конкурс на лучшего «дирижёра».;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тематических песен к ближайшему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празднику.;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на праздниках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обязательно звучит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музыка?;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3E988" w14:textId="77777777" w:rsidR="00F32DB1" w:rsidRDefault="000874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2D0BD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картина народного праздника»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/226649/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 цирке»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20-791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35672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«Мамин праздник»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-3813-416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35258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913 </w:t>
            </w:r>
          </w:p>
        </w:tc>
      </w:tr>
      <w:tr w:rsidR="00F32DB1" w:rsidRPr="006955FB" w14:paraId="5E16C443" w14:textId="77777777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681F8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C4FB02" w14:textId="77777777"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557D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8D7A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A5ED6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DF3A" w14:textId="77777777" w:rsidR="00F32DB1" w:rsidRPr="005374DD" w:rsidRDefault="005374D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374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А.П. Бородин Симфония  «Богатырская»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4A9B5" w14:textId="77777777" w:rsidR="00F32DB1" w:rsidRPr="005374DD" w:rsidRDefault="00E73399">
            <w:pPr>
              <w:rPr>
                <w:lang w:val="ru-RU"/>
              </w:rPr>
            </w:pPr>
            <w:r w:rsidRPr="00E733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F70E1" w14:textId="77777777" w:rsidR="00F32DB1" w:rsidRPr="001A5146" w:rsidRDefault="001A5146">
            <w:pPr>
              <w:rPr>
                <w:lang w:val="ru-RU"/>
              </w:rPr>
            </w:pP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A1F69" w14:textId="77777777" w:rsidR="00F32DB1" w:rsidRPr="001A514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D769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текстов; посвящённых военной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музыкальных произведений военной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историей их сочинения и исполнения.; Дискуссия в классе.;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вопросы: какие чувства вызывает эта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 влияет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 восприятие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информация о том;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зачем она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создавалась?;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BAFF0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94708" w14:textId="77777777"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 не молчали»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F32DB1" w14:paraId="25CD8EB2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742DAF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96944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8359C" w14:textId="77777777" w:rsidR="00F32DB1" w:rsidRDefault="00F32DB1"/>
        </w:tc>
      </w:tr>
      <w:tr w:rsidR="00F32DB1" w14:paraId="3484019C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8013A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14:paraId="473E9AF5" w14:textId="77777777" w:rsidR="00F32DB1" w:rsidRDefault="00F32DB1">
      <w:pPr>
        <w:autoSpaceDE w:val="0"/>
        <w:autoSpaceDN w:val="0"/>
        <w:spacing w:after="0" w:line="14" w:lineRule="exact"/>
      </w:pPr>
    </w:p>
    <w:p w14:paraId="47CB8850" w14:textId="77777777" w:rsidR="00F32DB1" w:rsidRDefault="00F32DB1">
      <w:pPr>
        <w:sectPr w:rsidR="00F32DB1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63940B3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14:paraId="79761477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3F27D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2A689F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C72FB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CB25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51A9E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AE082" w14:textId="77777777" w:rsidR="00F32DB1" w:rsidRPr="001A5146" w:rsidRDefault="001A5146">
            <w:pPr>
              <w:rPr>
                <w:lang w:val="ru-RU"/>
              </w:rPr>
            </w:pP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ая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грёз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И.С. Бах «Нотная тетрадь Анны Магдалены Бах» пьеса «Волынка»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3D582" w14:textId="77777777" w:rsidR="00F32DB1" w:rsidRPr="001A5146" w:rsidRDefault="001A5146">
            <w:pPr>
              <w:rPr>
                <w:lang w:val="ru-RU"/>
              </w:rPr>
            </w:pP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И муз. Ю. Вирижников «Что такое зима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2C6DA" w14:textId="77777777" w:rsidR="00F32DB1" w:rsidRPr="001A5146" w:rsidRDefault="001A5146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35EE1" w14:textId="77777777" w:rsidR="00F32DB1" w:rsidRPr="001A514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B4BB" w14:textId="77777777"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понятий«выше-ниже».</w:t>
            </w:r>
          </w:p>
          <w:p w14:paraId="6CE13F59" w14:textId="77777777"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звуков к одному из регистров.;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 отдельных мотивов;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знакомых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вычленение знакомых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знаков альтерации.;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образа при изменении регистра.;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3C3C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B89DD" w14:textId="77777777" w:rsidR="00F32DB1" w:rsidRPr="00087461" w:rsidRDefault="000874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страна»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4-4995-82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музыки»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/1107320?</w:t>
            </w:r>
          </w:p>
          <w:p w14:paraId="5524A260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F32DB1" w14:paraId="60673E2E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FC0008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A14D6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E3F17" w14:textId="77777777" w:rsidR="00F32DB1" w:rsidRDefault="00F32DB1"/>
        </w:tc>
      </w:tr>
      <w:tr w:rsidR="00F32DB1" w14:paraId="0C013F45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948F8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14:paraId="26E4E035" w14:textId="77777777" w:rsidR="00F32DB1" w:rsidRDefault="00F32DB1">
      <w:pPr>
        <w:autoSpaceDE w:val="0"/>
        <w:autoSpaceDN w:val="0"/>
        <w:spacing w:after="0" w:line="14" w:lineRule="exact"/>
      </w:pPr>
    </w:p>
    <w:p w14:paraId="357A1630" w14:textId="77777777" w:rsidR="00F32DB1" w:rsidRDefault="00F32DB1">
      <w:pPr>
        <w:sectPr w:rsidR="00F32D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B20D79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:rsidRPr="006955FB" w14:paraId="32BA7085" w14:textId="77777777">
        <w:trPr>
          <w:trHeight w:hRule="exact" w:val="9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BB338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D76A7F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D6D6A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B6F33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5BC62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8F909" w14:textId="77777777" w:rsidR="00F32DB1" w:rsidRPr="00EE6627" w:rsidRDefault="003959D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66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Белорусс</w:t>
            </w:r>
            <w:r w:rsidR="00EE6627" w:rsidRPr="00EE66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кая н. п. «Сел комарик на дубочек»,  «Лявониха», украинский Гопак</w:t>
            </w:r>
            <w:r w:rsidR="00EE66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латышская н. п. «Лиго», «Вей, ветерок»</w:t>
            </w:r>
            <w:r w:rsid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68472" w14:textId="77777777" w:rsidR="00F32DB1" w:rsidRPr="00EE6627" w:rsidRDefault="00E73399">
            <w:pPr>
              <w:rPr>
                <w:lang w:val="ru-RU"/>
              </w:rPr>
            </w:pPr>
            <w:r w:rsidRPr="00E733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</w:t>
            </w:r>
            <w:r w:rsid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C968" w14:textId="77777777" w:rsidR="00F32DB1" w:rsidRPr="005374DD" w:rsidRDefault="005374D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374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52E8" w14:textId="77777777" w:rsidR="00F32DB1" w:rsidRPr="00EE6627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4F22" w14:textId="77777777"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других стран.;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элементов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(ритм;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интонации).;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инструментов.; 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тембров инструментов.; Классификация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интонаций;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других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с фольклорными элементами народов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к ним (с помощью звучащих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на ударных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инструментах).;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F9A11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63DB7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«Музыкальное путешествие к нашим соседям: Украина и Белоруссия. Музыкальный язык понятен без перевода»(РЭШ)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/226793/ Урок «Музыкальное путешествие к нашим соседям: Латвия и Эстония» (РЭШ)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/226815/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«Музыкальное путешествие к нашим соседям: Литва»(РЭШ)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/303627/ Урок «Итоговый урок «Музыкальное путешествие. От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родного порога» (РЭШ)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/226859/ </w:t>
            </w:r>
          </w:p>
        </w:tc>
      </w:tr>
      <w:tr w:rsidR="00F32DB1" w14:paraId="3AA0A48C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7B6C65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A1C82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47B72" w14:textId="77777777" w:rsidR="00F32DB1" w:rsidRDefault="00F32DB1"/>
        </w:tc>
      </w:tr>
      <w:tr w:rsidR="00F32DB1" w14:paraId="796089B9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56A6C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14:paraId="07906BE8" w14:textId="77777777" w:rsidR="00F32DB1" w:rsidRDefault="00F32DB1">
      <w:pPr>
        <w:autoSpaceDE w:val="0"/>
        <w:autoSpaceDN w:val="0"/>
        <w:spacing w:after="0" w:line="14" w:lineRule="exact"/>
      </w:pPr>
    </w:p>
    <w:p w14:paraId="4A8853C2" w14:textId="77777777" w:rsidR="00F32DB1" w:rsidRDefault="00F32DB1">
      <w:pPr>
        <w:sectPr w:rsidR="00F32DB1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B022752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:rsidRPr="006955FB" w14:paraId="3094B00F" w14:textId="77777777">
        <w:trPr>
          <w:trHeight w:hRule="exact" w:val="48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B5991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97F55A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6A31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2B43D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6B38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2FBC4" w14:textId="77777777" w:rsidR="00F32DB1" w:rsidRPr="003B21C2" w:rsidRDefault="003B21C2">
            <w:pPr>
              <w:rPr>
                <w:sz w:val="16"/>
                <w:szCs w:val="16"/>
                <w:lang w:val="ru-RU"/>
              </w:rPr>
            </w:pP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П.И.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Чайковский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Щелкунчик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»,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М.И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.Глинка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Жаворонок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Кошка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беспородная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, А.Вивальди «Зима», Ф. Мельденсон «Свадебный марш», И. Штраус « Марш Радецкого», С. Прокофьев «Шествие кузне</w:t>
            </w:r>
            <w:r w:rsidR="005E06B0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чиков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  <w:r w:rsidR="005E06B0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5F6C" w14:textId="77777777" w:rsidR="00F32DB1" w:rsidRPr="005E06B0" w:rsidRDefault="005E06B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E06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6AE8A" w14:textId="77777777" w:rsidR="00F32DB1" w:rsidRDefault="005374DD">
            <w:r w:rsidRPr="005374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2CB29" w14:textId="77777777" w:rsidR="00F32DB1" w:rsidRDefault="00F32DB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8B45F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14:paraId="1E8C5723" w14:textId="77777777"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пьес со словами. Разучивание; исполнение песен.;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79D27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4A6EE" w14:textId="77777777"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«Художник, поэт, композитор» (Инфоурок)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fbbf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8-4010-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0671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«Марши»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</w:tc>
      </w:tr>
      <w:tr w:rsidR="00F32DB1" w:rsidRPr="006955FB" w14:paraId="7FE0B112" w14:textId="77777777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300BF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B07C4C" w14:textId="77777777" w:rsidR="00F32DB1" w:rsidRDefault="0008746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D5271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82ED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BC20B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01B41" w14:textId="77777777" w:rsidR="00F32DB1" w:rsidRPr="0042796E" w:rsidRDefault="005E06B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С. Прокофьев «Три пьесы </w:t>
            </w:r>
            <w:r w:rsidR="0042796E"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фортепиано</w:t>
            </w: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="0042796E"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П.И. Чайковский «Грустная песенка», М. П. Мусоргский</w:t>
            </w:r>
            <w:r w:rsid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«Шалунья»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25EBC" w14:textId="77777777" w:rsidR="00F32DB1" w:rsidRPr="0042796E" w:rsidRDefault="00BC7204">
            <w:pPr>
              <w:rPr>
                <w:lang w:val="ru-RU"/>
              </w:rPr>
            </w:pPr>
            <w:r w:rsidRPr="005E06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92F21" w14:textId="77777777" w:rsidR="00F32DB1" w:rsidRPr="0042796E" w:rsidRDefault="0042796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20737" w14:textId="77777777" w:rsidR="00F32DB1" w:rsidRPr="0042796E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B9723" w14:textId="77777777"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многообразием красок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– пианист» – игра –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учителя.;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тихо и громко;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 штрихами).;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на фортепиано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ансамбле с учителем.;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1B823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1E6D2" w14:textId="77777777"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У каждого свой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музыкальный инструмент. Фортепиано» (Инфоурок)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33-442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-9487-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 (фортепиано)»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46199-0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302-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</w:t>
            </w:r>
          </w:p>
        </w:tc>
      </w:tr>
    </w:tbl>
    <w:p w14:paraId="69F5F4E0" w14:textId="77777777"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14:paraId="1BC0209A" w14:textId="77777777"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4AF64A6" w14:textId="77777777"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14:paraId="407A396B" w14:textId="77777777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510B1" w14:textId="77777777"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4E2EB8" w14:textId="77777777"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3A630935" w14:textId="77777777" w:rsidR="00F32DB1" w:rsidRDefault="00087461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51139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25874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81C14" w14:textId="77777777"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9FF1B" w14:textId="77777777" w:rsidR="00F32DB1" w:rsidRPr="00554E45" w:rsidRDefault="00B8639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Звуки «Струнные и смычковые инструменты», </w:t>
            </w:r>
            <w:r w:rsidR="00554E45" w:rsidRPr="00554E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И.С. Бах «Сюита для виолончели соло №1 соль мажор»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CB8D4" w14:textId="77777777" w:rsidR="00F32DB1" w:rsidRPr="0045695D" w:rsidRDefault="004569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69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Э.н.п. «У каждого свой музыкальный инструмент»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B66F8" w14:textId="77777777" w:rsidR="00F32DB1" w:rsidRPr="0042796E" w:rsidRDefault="0042796E">
            <w:pPr>
              <w:rPr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A1CA5" w14:textId="77777777" w:rsidR="00F32DB1" w:rsidRPr="0042796E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9DD28" w14:textId="77777777"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тембров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звучащих инструментов.; 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выбор или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факультативно:;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«Паспорт инструмента» –исследовательская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внешнего вида и особенностей звучания инструмента;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игры на нём;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5FAA1" w14:textId="77777777" w:rsidR="00F32DB1" w:rsidRDefault="0008746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CEE0B" w14:textId="77777777"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«Строение скрипки»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/9208626?</w:t>
            </w:r>
          </w:p>
          <w:p w14:paraId="32050A11" w14:textId="77777777"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«Струнные смычковые инструменты»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/7362859?</w:t>
            </w:r>
          </w:p>
          <w:p w14:paraId="06600193" w14:textId="77777777" w:rsidR="00F32DB1" w:rsidRPr="00087461" w:rsidRDefault="0008746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 «И.С. Бах. 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"Сюита для виолончели соло № 1 соль мажор" (фрагмент № 2)»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/6691142?</w:t>
            </w:r>
          </w:p>
          <w:p w14:paraId="2C291E40" w14:textId="77777777"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F32DB1" w14:paraId="52D2835A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F9923E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C1C3B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3D6C0" w14:textId="77777777" w:rsidR="00F32DB1" w:rsidRDefault="00F32DB1"/>
        </w:tc>
      </w:tr>
      <w:tr w:rsidR="00F32DB1" w:rsidRPr="006955FB" w14:paraId="0D64DC33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5FA6B" w14:textId="77777777" w:rsidR="00F32DB1" w:rsidRPr="00087461" w:rsidRDefault="000874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F32DB1" w:rsidRPr="006955FB" w14:paraId="4ACD5D59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057C8" w14:textId="77777777" w:rsidR="00F32DB1" w:rsidRDefault="000874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1489E5" w14:textId="77777777" w:rsidR="00F32DB1" w:rsidRPr="00087461" w:rsidRDefault="000874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E1F1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ACCE4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327B6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745A3" w14:textId="77777777" w:rsidR="00F32DB1" w:rsidRPr="0045695D" w:rsidRDefault="004569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К. И. Чуковски, М.И. Карасев о</w:t>
            </w:r>
            <w:r w:rsidRPr="004569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пера-сказка «Муха-Цокотуха»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М.Коваль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«Волк и семеро козлят»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53DC" w14:textId="77777777" w:rsidR="00F32DB1" w:rsidRPr="0045695D" w:rsidRDefault="004569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69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Заключительный хор из оперы «Муха-Цокотуха»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E9FF" w14:textId="77777777" w:rsidR="00F32DB1" w:rsidRPr="0042796E" w:rsidRDefault="0042796E">
            <w:pPr>
              <w:rPr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5DBFD" w14:textId="77777777" w:rsidR="00F32DB1" w:rsidRPr="0042796E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55897" w14:textId="77777777" w:rsidR="00F32DB1" w:rsidRPr="00087461" w:rsidRDefault="000874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</w:t>
            </w:r>
          </w:p>
          <w:p w14:paraId="72F49755" w14:textId="77777777" w:rsidR="00F32DB1" w:rsidRPr="00087461" w:rsidRDefault="0008746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средств; передающих повороты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характеры героев. Игра-викторина «Угадай по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голосу».;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отдельных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номеров из детской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E8919" w14:textId="77777777" w:rsidR="00F32DB1" w:rsidRPr="00087461" w:rsidRDefault="0008746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E493E" w14:textId="77777777" w:rsidR="00F32DB1" w:rsidRPr="00087461" w:rsidRDefault="0008746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«Опера-сказка "Муха-Цокотуха"»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/2111972?</w:t>
            </w:r>
          </w:p>
          <w:p w14:paraId="3C0C9C1A" w14:textId="77777777" w:rsidR="00F32DB1" w:rsidRPr="00087461" w:rsidRDefault="0008746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«Опера – сказка»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«Дом, который звучит»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75-47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4-922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мы знаем о музыкальной стране»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-8762-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Итоговый урок «В мире звуков»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43494-60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-9905-8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</w:p>
        </w:tc>
      </w:tr>
      <w:tr w:rsidR="00F32DB1" w14:paraId="6CF6C9A9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82F93F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0BE88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1650" w14:textId="77777777" w:rsidR="00F32DB1" w:rsidRDefault="00F32DB1"/>
        </w:tc>
      </w:tr>
      <w:tr w:rsidR="00F32DB1" w14:paraId="6EC3EBA2" w14:textId="77777777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A346FD" w14:textId="77777777" w:rsidR="00F32DB1" w:rsidRPr="00087461" w:rsidRDefault="0008746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735A5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1DDB3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2DEF0" w14:textId="77777777"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7EE4" w14:textId="77777777" w:rsidR="00F32DB1" w:rsidRDefault="00F32DB1"/>
        </w:tc>
      </w:tr>
    </w:tbl>
    <w:p w14:paraId="6D339AF6" w14:textId="77777777" w:rsidR="00F32DB1" w:rsidRDefault="00F32DB1">
      <w:pPr>
        <w:autoSpaceDE w:val="0"/>
        <w:autoSpaceDN w:val="0"/>
        <w:spacing w:after="0" w:line="14" w:lineRule="exact"/>
      </w:pPr>
    </w:p>
    <w:p w14:paraId="6FCCCBF8" w14:textId="77777777" w:rsidR="00F32DB1" w:rsidRDefault="00F32DB1">
      <w:pPr>
        <w:sectPr w:rsidR="00F32DB1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B9EBFF" w14:textId="77777777" w:rsidR="00F32DB1" w:rsidRDefault="00F32DB1">
      <w:pPr>
        <w:sectPr w:rsidR="00F32DB1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5D9F55B3" w14:textId="77777777" w:rsidR="00F32DB1" w:rsidRDefault="00F32DB1">
      <w:pPr>
        <w:autoSpaceDE w:val="0"/>
        <w:autoSpaceDN w:val="0"/>
        <w:spacing w:after="78" w:line="220" w:lineRule="exact"/>
      </w:pPr>
    </w:p>
    <w:p w14:paraId="44A7997B" w14:textId="77777777" w:rsidR="00F32DB1" w:rsidRDefault="0008746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32DB1" w14:paraId="255A9ADE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7DB46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F33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7005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5D923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7D607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32DB1" w14:paraId="5B5BAD1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5B3" w14:textId="77777777" w:rsidR="00F32DB1" w:rsidRDefault="00F32D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6FB4" w14:textId="77777777" w:rsidR="00F32DB1" w:rsidRDefault="00F32DB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937C3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18EB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1CA7C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CC17" w14:textId="77777777" w:rsidR="00F32DB1" w:rsidRDefault="00F32D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6E6B" w14:textId="77777777" w:rsidR="00F32DB1" w:rsidRDefault="00F32DB1"/>
        </w:tc>
      </w:tr>
      <w:tr w:rsidR="00F32DB1" w14:paraId="5FBB308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C9B0E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55567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Красота и вдохновение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A512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7D48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21F3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03821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5FD1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3D8BC16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258D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795EA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музыке. Осень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EE90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DB1A3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4B81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508D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A174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12E6BD30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7789E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B03F7" w14:textId="77777777" w:rsidR="00F32DB1" w:rsidRPr="00087461" w:rsidRDefault="0008746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песни. Весь мир звучит.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3E7E7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8C91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760F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B000E" w14:textId="77777777" w:rsidR="00F32DB1" w:rsidRDefault="00F32DB1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DF46C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61C5A3E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487C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9664A" w14:textId="77777777" w:rsidR="00F32DB1" w:rsidRPr="00087461" w:rsidRDefault="00087461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Детский фольклор (игровые, заклички, потешки, считалки, прибаутки)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5D09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F208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0547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5C04F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F776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0C45B3E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DD92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110F3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музыкальные инструменты. Звукоряд.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41B4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882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33F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123A6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1909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5F7FE93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4DD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2585F" w14:textId="77777777" w:rsidR="00F32DB1" w:rsidRDefault="00087461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5381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7C5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A8A3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5544D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FD4B4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2AA5580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2A51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35EF5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сказания, былины. Ритм.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EB86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AB6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E442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A2214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A27C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4AC188D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E269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B0483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и легенды о музыке и музыкантах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DC07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A22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19E9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B463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E4A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058A2C3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C0263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47F1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Композиторы – детям.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30D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B0E7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A01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CEDF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C4185" w14:textId="77777777"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 w:rsidRPr="006955FB" w14:paraId="02E83FB4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EE37F" w14:textId="77777777" w:rsidR="00F32DB1" w:rsidRDefault="000874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A2FE0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B696D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2981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D0876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A8577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EDD9A" w14:textId="77777777" w:rsidR="00F32DB1" w:rsidRPr="00087461" w:rsidRDefault="0008746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087461">
              <w:rPr>
                <w:lang w:val="ru-RU"/>
              </w:rPr>
              <w:br/>
            </w:r>
          </w:p>
        </w:tc>
      </w:tr>
      <w:tr w:rsidR="00F32DB1" w14:paraId="4F2038E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9F74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1EE6D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 . Ритмический рисунок.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4887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31D69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C0E2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6B850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9DB56" w14:textId="77777777"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 w14:paraId="516485D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3B469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E65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Жанр концерта.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DEC1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7806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E86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475C2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6721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48AE558B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EA77A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BB32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Флейта.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4FC7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55F0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A8F0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E5F34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72F4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631494A7" w14:textId="77777777" w:rsidR="00F32DB1" w:rsidRDefault="00F32DB1">
      <w:pPr>
        <w:autoSpaceDE w:val="0"/>
        <w:autoSpaceDN w:val="0"/>
        <w:spacing w:after="0" w:line="14" w:lineRule="exact"/>
      </w:pPr>
    </w:p>
    <w:p w14:paraId="2797BEBC" w14:textId="77777777" w:rsidR="00F32DB1" w:rsidRDefault="00F32DB1">
      <w:pPr>
        <w:sectPr w:rsidR="00F32DB1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37CF3A3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32DB1" w14:paraId="093AEC5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B76AD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4A91B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для флейты. Высота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85E2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FF25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142C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BD590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CC62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11FC6A1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A5A9E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3270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D2A4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B035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E0A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E593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20FF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0533D66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E3CD6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A0BA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традиции малой Родины.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E83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4893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0ABA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68ACD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79FA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3B186C87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605DD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C933" w14:textId="77777777" w:rsidR="00F32DB1" w:rsidRPr="00087461" w:rsidRDefault="0008746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Песни, обряды,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 родного края.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2822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880E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796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03932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EEA8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0B763BA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839F4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42758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 разных жанров.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655C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581F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7D67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A949B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3B2FC" w14:textId="77777777"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 w14:paraId="53B3E3D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A26F1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4BFC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Детский фольклор.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DC8B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569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BB78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B5867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5C6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0F51860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401D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07B4B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Утро.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6AF29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A733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3BF9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A6BFC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D71B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40A46D8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E9121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284BF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Зима.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Весна.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B3A2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1B3F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107F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C0372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D0F6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:rsidRPr="006955FB" w14:paraId="10D7F24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9E991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25B9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133E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21D8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2DB39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0C8C2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BD61" w14:textId="77777777" w:rsidR="00F32DB1" w:rsidRPr="00087461" w:rsidRDefault="0008746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32DB1" w14:paraId="323A728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7596D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E8230" w14:textId="77777777" w:rsidR="00F32DB1" w:rsidRDefault="000874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Музыка, создающая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настроение праздника.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5523D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0D017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BEBB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E4111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F98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231F910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956E7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7A0EE" w14:textId="77777777" w:rsidR="00F32DB1" w:rsidRPr="00087461" w:rsidRDefault="0008746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цирке,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уличном шествии,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спортивном празднике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5891B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97E9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4005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6DFA6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EC95B" w14:textId="77777777"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 w14:paraId="56B8D93C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CC1B" w14:textId="77777777" w:rsidR="00F32DB1" w:rsidRDefault="000874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E660" w14:textId="77777777" w:rsidR="00F32DB1" w:rsidRPr="00087461" w:rsidRDefault="0008746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Военная тема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искусстве.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FBE0E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AD601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EA09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F36E9" w14:textId="77777777" w:rsidR="00F32DB1" w:rsidRDefault="00F32DB1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A41BD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3709AC6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2AA18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3FF49" w14:textId="77777777" w:rsidR="00F32DB1" w:rsidRPr="00087461" w:rsidRDefault="000874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и музыкальные традиции Белоруссии,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55F93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04BE4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C3A3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29917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7CEE9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1D44161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759D0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D401A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Прибалтики.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1007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C631F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3807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34345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88E34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07F3F85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048D9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78B2C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Детская музыка П. И. Чайковского.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2BE6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F175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0092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AEF42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9A0A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0686FB3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D4E7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7278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жанра. 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9232E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7A7C0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B5D52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7F433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00119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14:paraId="2B80B362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473A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63D6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EA79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0C391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B7ED9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E1755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2032E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36E8EDF" w14:textId="77777777" w:rsidR="00F32DB1" w:rsidRDefault="00F32DB1">
      <w:pPr>
        <w:autoSpaceDE w:val="0"/>
        <w:autoSpaceDN w:val="0"/>
        <w:spacing w:after="0" w:line="14" w:lineRule="exact"/>
      </w:pPr>
    </w:p>
    <w:p w14:paraId="436BB370" w14:textId="77777777" w:rsidR="00F32DB1" w:rsidRDefault="00F32DB1">
      <w:pPr>
        <w:sectPr w:rsidR="00F32DB1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CFB2E5" w14:textId="77777777"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32DB1" w14:paraId="0AF97F0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EC18C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40734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Скрипка. Виолончель.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52C9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C3009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BB64A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D19BC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12DDE" w14:textId="77777777"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 w14:paraId="0A22758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C1B06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56DFA" w14:textId="77777777"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DD86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71F04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DC547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61321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8A6C4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:rsidRPr="006955FB" w14:paraId="7FDDA7E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2E0EE" w14:textId="77777777"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BE918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A275E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51F7C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5A5D4" w14:textId="77777777"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757F4" w14:textId="77777777"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636B6" w14:textId="77777777" w:rsidR="00F32DB1" w:rsidRPr="00087461" w:rsidRDefault="0008746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32DB1" w14:paraId="689247F6" w14:textId="77777777">
        <w:trPr>
          <w:trHeight w:hRule="exact" w:val="810"/>
        </w:trPr>
        <w:tc>
          <w:tcPr>
            <w:tcW w:w="35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017B2" w14:textId="77777777" w:rsidR="00F32DB1" w:rsidRPr="00087461" w:rsidRDefault="0008746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F762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43DD9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5801A" w14:textId="77777777"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05038" w14:textId="77777777" w:rsidR="00F32DB1" w:rsidRDefault="00F32DB1"/>
        </w:tc>
      </w:tr>
    </w:tbl>
    <w:p w14:paraId="4EDF9D7B" w14:textId="77777777" w:rsidR="00F32DB1" w:rsidRDefault="00F32DB1">
      <w:pPr>
        <w:autoSpaceDE w:val="0"/>
        <w:autoSpaceDN w:val="0"/>
        <w:spacing w:after="0" w:line="14" w:lineRule="exact"/>
      </w:pPr>
    </w:p>
    <w:p w14:paraId="73A94DD9" w14:textId="77777777" w:rsidR="00F32DB1" w:rsidRDefault="00F32DB1">
      <w:pPr>
        <w:sectPr w:rsidR="00F32DB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1C79B0" w14:textId="77777777" w:rsidR="00F32DB1" w:rsidRDefault="00F32DB1">
      <w:pPr>
        <w:autoSpaceDE w:val="0"/>
        <w:autoSpaceDN w:val="0"/>
        <w:spacing w:after="78" w:line="220" w:lineRule="exact"/>
      </w:pPr>
    </w:p>
    <w:p w14:paraId="7C753884" w14:textId="77777777" w:rsidR="00F32DB1" w:rsidRDefault="0008746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8060927" w14:textId="77777777" w:rsidR="00F32DB1" w:rsidRDefault="0008746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A99F7E8" w14:textId="77777777" w:rsidR="00F32DB1" w:rsidRPr="00087461" w:rsidRDefault="0008746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FC857D8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3DEEE22" w14:textId="77777777" w:rsidR="00F32DB1" w:rsidRPr="00087461" w:rsidRDefault="00087461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1. Музыка. Хрестоматия музыкального материала. 1 класс [Ноты] : пособие для учителя / сост. Е. Д. Критская. – М. : Просвещение, 2011.</w:t>
      </w:r>
    </w:p>
    <w:p w14:paraId="3A626113" w14:textId="77777777" w:rsidR="00F32DB1" w:rsidRPr="00087461" w:rsidRDefault="00087461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2. Музыка. Фонохрестоматия. 1 класс [Электронный ресурс] / сост. Е. Д. Критская, Г. П. Сергеева, Т. С. Шмагина. – М. : Просвещение, 2010.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B32DDC2" w14:textId="77777777" w:rsidR="00F32DB1" w:rsidRPr="00087461" w:rsidRDefault="00087461">
      <w:pPr>
        <w:autoSpaceDE w:val="0"/>
        <w:autoSpaceDN w:val="0"/>
        <w:spacing w:before="70" w:after="0" w:line="262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3. Сергеева, Г. П. Музыка. Рабочие программы. 1–4 классы [Текст] / Г. П. Сергеева, Е. Д. Критская, Т. С. Шмагина. – М. : Просвещение, 2011.</w:t>
      </w:r>
    </w:p>
    <w:p w14:paraId="19723CBC" w14:textId="77777777"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E90C972" w14:textId="77777777" w:rsidR="00F32DB1" w:rsidRPr="00087461" w:rsidRDefault="00087461">
      <w:pPr>
        <w:autoSpaceDE w:val="0"/>
        <w:autoSpaceDN w:val="0"/>
        <w:spacing w:before="166" w:after="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Ресурсов. – Режим доступа: </w:t>
      </w:r>
      <w:r w:rsidRPr="0008746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schoolcollection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Презентация уроков «Начальная школа».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/193 3. Я иду на урок начальной школы (материалы к уроку).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38CE964" w14:textId="77777777" w:rsidR="00F32DB1" w:rsidRPr="00087461" w:rsidRDefault="00087461">
      <w:pPr>
        <w:autoSpaceDE w:val="0"/>
        <w:autoSpaceDN w:val="0"/>
        <w:spacing w:before="70" w:after="0" w:line="271" w:lineRule="auto"/>
        <w:ind w:right="691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Российская Электронная Школа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5. Московская электронная школа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6. Инфоурок</w:t>
      </w:r>
    </w:p>
    <w:p w14:paraId="6FE26609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7156C3" w14:textId="77777777"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14:paraId="261A5B78" w14:textId="77777777" w:rsidR="00F32DB1" w:rsidRPr="00087461" w:rsidRDefault="0008746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14:paraId="5C33E242" w14:textId="77777777"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D7BEBBF" w14:textId="77777777" w:rsidR="00087461" w:rsidRPr="00087461" w:rsidRDefault="00087461">
      <w:pPr>
        <w:rPr>
          <w:lang w:val="ru-RU"/>
        </w:rPr>
      </w:pPr>
    </w:p>
    <w:sectPr w:rsidR="00087461" w:rsidRPr="0008746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1043780">
    <w:abstractNumId w:val="8"/>
  </w:num>
  <w:num w:numId="2" w16cid:durableId="1017805652">
    <w:abstractNumId w:val="6"/>
  </w:num>
  <w:num w:numId="3" w16cid:durableId="444925965">
    <w:abstractNumId w:val="5"/>
  </w:num>
  <w:num w:numId="4" w16cid:durableId="1491671324">
    <w:abstractNumId w:val="4"/>
  </w:num>
  <w:num w:numId="5" w16cid:durableId="1862161616">
    <w:abstractNumId w:val="7"/>
  </w:num>
  <w:num w:numId="6" w16cid:durableId="831024525">
    <w:abstractNumId w:val="3"/>
  </w:num>
  <w:num w:numId="7" w16cid:durableId="1843348351">
    <w:abstractNumId w:val="2"/>
  </w:num>
  <w:num w:numId="8" w16cid:durableId="944927526">
    <w:abstractNumId w:val="1"/>
  </w:num>
  <w:num w:numId="9" w16cid:durableId="50000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527ED"/>
    <w:rsid w:val="0006063C"/>
    <w:rsid w:val="00087461"/>
    <w:rsid w:val="0015074B"/>
    <w:rsid w:val="001A5146"/>
    <w:rsid w:val="001C43E0"/>
    <w:rsid w:val="001D5BB8"/>
    <w:rsid w:val="00213444"/>
    <w:rsid w:val="00287729"/>
    <w:rsid w:val="0029639D"/>
    <w:rsid w:val="002B5BA6"/>
    <w:rsid w:val="002D3D9B"/>
    <w:rsid w:val="00311957"/>
    <w:rsid w:val="00326F90"/>
    <w:rsid w:val="003959D5"/>
    <w:rsid w:val="003B21C2"/>
    <w:rsid w:val="003D2CB7"/>
    <w:rsid w:val="0042796E"/>
    <w:rsid w:val="0045695D"/>
    <w:rsid w:val="00490152"/>
    <w:rsid w:val="004F4D74"/>
    <w:rsid w:val="00513D9D"/>
    <w:rsid w:val="005374DD"/>
    <w:rsid w:val="00554E45"/>
    <w:rsid w:val="00560164"/>
    <w:rsid w:val="0059450B"/>
    <w:rsid w:val="00596B9D"/>
    <w:rsid w:val="005E06B0"/>
    <w:rsid w:val="00674E90"/>
    <w:rsid w:val="006955FB"/>
    <w:rsid w:val="006E66EB"/>
    <w:rsid w:val="007620F4"/>
    <w:rsid w:val="007C7F6A"/>
    <w:rsid w:val="00810113"/>
    <w:rsid w:val="00840CEB"/>
    <w:rsid w:val="008C6696"/>
    <w:rsid w:val="008F6A48"/>
    <w:rsid w:val="00936F80"/>
    <w:rsid w:val="009455B6"/>
    <w:rsid w:val="009965D2"/>
    <w:rsid w:val="009A272F"/>
    <w:rsid w:val="009B0ACB"/>
    <w:rsid w:val="00A770B3"/>
    <w:rsid w:val="00AA1D8D"/>
    <w:rsid w:val="00AC5766"/>
    <w:rsid w:val="00B35CAA"/>
    <w:rsid w:val="00B427D3"/>
    <w:rsid w:val="00B462D3"/>
    <w:rsid w:val="00B47730"/>
    <w:rsid w:val="00B54A96"/>
    <w:rsid w:val="00B86394"/>
    <w:rsid w:val="00B94884"/>
    <w:rsid w:val="00BA4162"/>
    <w:rsid w:val="00BB7857"/>
    <w:rsid w:val="00BC7204"/>
    <w:rsid w:val="00BF2FF3"/>
    <w:rsid w:val="00CA62DC"/>
    <w:rsid w:val="00CB0664"/>
    <w:rsid w:val="00CD05CC"/>
    <w:rsid w:val="00D25218"/>
    <w:rsid w:val="00DB214B"/>
    <w:rsid w:val="00E67E74"/>
    <w:rsid w:val="00E73399"/>
    <w:rsid w:val="00EA7A42"/>
    <w:rsid w:val="00ED6F3F"/>
    <w:rsid w:val="00EE6627"/>
    <w:rsid w:val="00F04F06"/>
    <w:rsid w:val="00F32DB1"/>
    <w:rsid w:val="00F738DC"/>
    <w:rsid w:val="00F96DE3"/>
    <w:rsid w:val="00FC693F"/>
    <w:rsid w:val="00FD453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F53E3"/>
  <w14:defaultImageDpi w14:val="300"/>
  <w15:docId w15:val="{88184267-B1D4-4D3C-A3FB-293CA70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D6F3F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ED6F3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f0"/>
    <w:uiPriority w:val="59"/>
    <w:unhideWhenUsed/>
    <w:rsid w:val="006955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59"/>
    <w:unhideWhenUsed/>
    <w:rsid w:val="006955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/f65e12ef-7302-4abd-92b3-fd529445231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953/main/2266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omposer3/lesson/2528449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AE8F9-7F9A-49FC-A597-881ABDE3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32</Pages>
  <Words>8361</Words>
  <Characters>47662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Vasily Belousov</cp:lastModifiedBy>
  <cp:revision>27</cp:revision>
  <dcterms:created xsi:type="dcterms:W3CDTF">2013-12-23T23:15:00Z</dcterms:created>
  <dcterms:modified xsi:type="dcterms:W3CDTF">2023-04-02T05:28:00Z</dcterms:modified>
  <cp:category/>
</cp:coreProperties>
</file>