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CF08" w14:textId="77777777" w:rsidR="00A31E47" w:rsidRPr="00B015F0" w:rsidRDefault="00A31E47" w:rsidP="00A31E4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</w:pPr>
      <w:r w:rsidRPr="00B015F0"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  <w:t>МИНИСТЕРСТВО ПРОСВЕЩЕНИЯ РОССИЙСКОЙ ФЕДЕРАЦИИ</w:t>
      </w:r>
    </w:p>
    <w:p w14:paraId="34202BE4" w14:textId="77777777" w:rsidR="00A31E47" w:rsidRPr="00B015F0" w:rsidRDefault="00A31E47" w:rsidP="00A31E4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Министерство образования и науки Алтайского края</w:t>
      </w:r>
    </w:p>
    <w:p w14:paraId="51409654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Муниципальное бюджетное общеобразовательное учреждение</w:t>
      </w:r>
    </w:p>
    <w:p w14:paraId="35D3FFD0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Беспаловская средняя общеобразовательная школа</w:t>
      </w:r>
    </w:p>
    <w:p w14:paraId="2109AC9A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Змеиногорского района Алтайского края</w:t>
      </w:r>
    </w:p>
    <w:p w14:paraId="0B2F41DA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2EFDFAA0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tbl>
      <w:tblPr>
        <w:tblStyle w:val="14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4706"/>
      </w:tblGrid>
      <w:tr w:rsidR="00A31E47" w:rsidRPr="00B015F0" w14:paraId="4922EAA1" w14:textId="77777777" w:rsidTr="00CD797A">
        <w:trPr>
          <w:cantSplit/>
          <w:trHeight w:val="1596"/>
        </w:trPr>
        <w:tc>
          <w:tcPr>
            <w:tcW w:w="2710" w:type="pct"/>
          </w:tcPr>
          <w:p w14:paraId="608488F7" w14:textId="77777777" w:rsidR="00A31E47" w:rsidRPr="00B015F0" w:rsidRDefault="00A31E47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РАССМОТРЕНО </w:t>
            </w:r>
          </w:p>
          <w:p w14:paraId="57875873" w14:textId="77777777" w:rsidR="00A31E47" w:rsidRPr="00B015F0" w:rsidRDefault="00A31E47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на заседании педагогического совета </w:t>
            </w:r>
          </w:p>
          <w:p w14:paraId="7E59231E" w14:textId="77777777" w:rsidR="00A31E47" w:rsidRPr="00B015F0" w:rsidRDefault="00A31E47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>Протокол № 1 от 31.08.2022</w:t>
            </w:r>
          </w:p>
        </w:tc>
        <w:tc>
          <w:tcPr>
            <w:tcW w:w="2290" w:type="pct"/>
          </w:tcPr>
          <w:p w14:paraId="3CA532F4" w14:textId="77777777" w:rsidR="00A31E47" w:rsidRPr="00B015F0" w:rsidRDefault="00A31E47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396B9D90" wp14:editId="7088816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465" cy="790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3FD9B31F" wp14:editId="1DB99098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УТВЕРЖДАЮ </w:t>
            </w:r>
          </w:p>
          <w:p w14:paraId="28A09AA0" w14:textId="77777777" w:rsidR="00A31E47" w:rsidRPr="00B015F0" w:rsidRDefault="00A31E47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Директор МБОУ Беспаловская СОШ ________ Т.Н. Фролова </w:t>
            </w:r>
          </w:p>
          <w:p w14:paraId="3458B9C0" w14:textId="77777777" w:rsidR="00A31E47" w:rsidRPr="00B015F0" w:rsidRDefault="00A31E47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Приказ № 58 </w:t>
            </w:r>
          </w:p>
          <w:p w14:paraId="4ADADB7B" w14:textId="77777777" w:rsidR="00A31E47" w:rsidRPr="00B015F0" w:rsidRDefault="00A31E47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От «31» августа 2022г. </w:t>
            </w:r>
          </w:p>
        </w:tc>
      </w:tr>
    </w:tbl>
    <w:p w14:paraId="5B90005F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3E6B2D34" w14:textId="77777777" w:rsidR="00A31E47" w:rsidRDefault="00A31E47" w:rsidP="00A31E47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B204ED" w14:textId="77777777" w:rsidR="00A31E47" w:rsidRDefault="00A31E47" w:rsidP="00A31E47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73B431" w14:textId="77777777" w:rsidR="00A31E47" w:rsidRDefault="00A31E47" w:rsidP="00A31E47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D48934" w14:textId="77777777" w:rsidR="00A31E47" w:rsidRDefault="00A31E47" w:rsidP="00A31E47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A05BB7" w14:textId="77777777" w:rsidR="00A31E47" w:rsidRDefault="00A31E47" w:rsidP="00A31E47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EB74CB" w14:textId="77777777" w:rsidR="00A31E47" w:rsidRDefault="00A31E47" w:rsidP="00A31E47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EC4638" w14:textId="77777777" w:rsidR="00A31E47" w:rsidRPr="00D62361" w:rsidRDefault="00A31E47" w:rsidP="00A31E47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</w:p>
    <w:p w14:paraId="094EAE36" w14:textId="389DEE07" w:rsidR="00A31E47" w:rsidRPr="00D45E30" w:rsidRDefault="00A31E47" w:rsidP="00A31E47">
      <w:pPr>
        <w:autoSpaceDE w:val="0"/>
        <w:autoSpaceDN w:val="0"/>
        <w:spacing w:after="0" w:line="262" w:lineRule="auto"/>
        <w:ind w:left="4320" w:right="38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D45E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</w:t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2A7DF542" w14:textId="77777777" w:rsidR="00A31E47" w:rsidRPr="00E1429E" w:rsidRDefault="00A31E47" w:rsidP="00A31E47">
      <w:pPr>
        <w:autoSpaceDE w:val="0"/>
        <w:autoSpaceDN w:val="0"/>
        <w:spacing w:after="0" w:line="262" w:lineRule="auto"/>
        <w:ind w:left="2880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2 класса начального общего образования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учебный год</w:t>
      </w:r>
    </w:p>
    <w:p w14:paraId="3D369BD3" w14:textId="77777777" w:rsidR="00A31E47" w:rsidRPr="00E1429E" w:rsidRDefault="00A31E47" w:rsidP="00A31E47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</w:p>
    <w:p w14:paraId="7304C5FD" w14:textId="77777777" w:rsidR="00A31E47" w:rsidRDefault="00A31E47" w:rsidP="00A31E47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92C8109" w14:textId="77777777" w:rsidR="00A31E47" w:rsidRDefault="00A31E47" w:rsidP="00A31E47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B5EEF24" w14:textId="77777777" w:rsidR="00A31E47" w:rsidRDefault="00A31E47" w:rsidP="00A31E47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4090CBF" w14:textId="77777777" w:rsidR="00A31E47" w:rsidRDefault="00A31E47" w:rsidP="00A31E47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A3ADEF7" w14:textId="77777777" w:rsidR="00A31E47" w:rsidRDefault="00A31E47" w:rsidP="00A31E47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F8892EE" w14:textId="77777777" w:rsidR="00A31E47" w:rsidRDefault="00A31E47" w:rsidP="00A31E47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5798F33" w14:textId="77777777" w:rsidR="00A31E47" w:rsidRDefault="00A31E47" w:rsidP="00A31E47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3777017" w14:textId="77777777" w:rsidR="00A31E47" w:rsidRPr="00E1429E" w:rsidRDefault="00A31E47" w:rsidP="00A31E47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Style w:val="2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A31E47" w:rsidRPr="00B015F0" w14:paraId="387C8EFD" w14:textId="77777777" w:rsidTr="00CD797A">
        <w:tc>
          <w:tcPr>
            <w:tcW w:w="4651" w:type="dxa"/>
          </w:tcPr>
          <w:p w14:paraId="78141704" w14:textId="77777777" w:rsidR="00A31E47" w:rsidRPr="00B015F0" w:rsidRDefault="00A31E47" w:rsidP="00CD797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Разработана учителем начальных классов МБОУ Беспаловская СОШ Змеиногорского района Алтайского края </w:t>
            </w:r>
          </w:p>
          <w:p w14:paraId="35C3ED8A" w14:textId="77777777" w:rsidR="00A31E47" w:rsidRPr="00B015F0" w:rsidRDefault="00A31E47" w:rsidP="00CD797A">
            <w:pPr>
              <w:rPr>
                <w:rFonts w:ascii="Times New Roman" w:eastAsia="Times New Roman" w:hAnsi="Times New Roman"/>
                <w:sz w:val="26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Т.В. Мининкова</w:t>
            </w:r>
          </w:p>
        </w:tc>
      </w:tr>
    </w:tbl>
    <w:p w14:paraId="1D86612B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474A7F9E" w14:textId="77777777" w:rsidR="00A31E47" w:rsidRPr="00B015F0" w:rsidRDefault="00A31E47" w:rsidP="00A31E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14:paraId="100EB7CD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1FAE006D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1531DFA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1CB1EB7F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0A41B5C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62BA8969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29367E0D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2022 – 2023 учебный год</w:t>
      </w:r>
    </w:p>
    <w:p w14:paraId="2A8E8AB2" w14:textId="77777777" w:rsidR="00A31E47" w:rsidRPr="00B015F0" w:rsidRDefault="00A31E47" w:rsidP="00A31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п. Беспаловский</w:t>
      </w:r>
    </w:p>
    <w:p w14:paraId="7AF6DB17" w14:textId="77777777" w:rsidR="000C7BD8" w:rsidRDefault="000C7BD8">
      <w:pPr>
        <w:autoSpaceDE w:val="0"/>
        <w:autoSpaceDN w:val="0"/>
        <w:spacing w:after="78" w:line="22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80"/>
        <w:gridCol w:w="3480"/>
      </w:tblGrid>
      <w:tr w:rsidR="000C7BD8" w14:paraId="3DE7E3E7" w14:textId="77777777" w:rsidTr="00022306">
        <w:trPr>
          <w:trHeight w:hRule="exact" w:val="384"/>
        </w:trPr>
        <w:tc>
          <w:tcPr>
            <w:tcW w:w="3102" w:type="dxa"/>
            <w:tcMar>
              <w:left w:w="0" w:type="dxa"/>
              <w:right w:w="0" w:type="dxa"/>
            </w:tcMar>
          </w:tcPr>
          <w:p w14:paraId="6B3FF544" w14:textId="77777777" w:rsidR="000C7BD8" w:rsidRPr="00022306" w:rsidRDefault="000C7BD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3580" w:type="dxa"/>
          </w:tcPr>
          <w:p w14:paraId="0FB131E9" w14:textId="77777777" w:rsidR="000C7BD8" w:rsidRDefault="000C7BD8"/>
        </w:tc>
        <w:tc>
          <w:tcPr>
            <w:tcW w:w="3480" w:type="dxa"/>
          </w:tcPr>
          <w:p w14:paraId="1BD46308" w14:textId="77777777" w:rsidR="000C7BD8" w:rsidRDefault="000C7BD8"/>
        </w:tc>
      </w:tr>
    </w:tbl>
    <w:p w14:paraId="609A58C1" w14:textId="2AEFE97F" w:rsidR="000C7BD8" w:rsidRDefault="000C7BD8">
      <w:pPr>
        <w:autoSpaceDE w:val="0"/>
        <w:autoSpaceDN w:val="0"/>
        <w:spacing w:after="216" w:line="220" w:lineRule="exact"/>
        <w:rPr>
          <w:lang w:val="ru-RU"/>
        </w:rPr>
      </w:pPr>
    </w:p>
    <w:p w14:paraId="50DD8494" w14:textId="77777777" w:rsidR="00A31E47" w:rsidRPr="0069261B" w:rsidRDefault="00A31E47">
      <w:pPr>
        <w:autoSpaceDE w:val="0"/>
        <w:autoSpaceDN w:val="0"/>
        <w:spacing w:after="216" w:line="220" w:lineRule="exact"/>
        <w:rPr>
          <w:lang w:val="ru-RU"/>
        </w:rPr>
      </w:pPr>
    </w:p>
    <w:p w14:paraId="1C4BC778" w14:textId="2E8034AE" w:rsidR="000C7BD8" w:rsidRPr="0069261B" w:rsidRDefault="0069261B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                                                  </w:t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2301AE4" w14:textId="77777777" w:rsidR="000C7BD8" w:rsidRPr="0069261B" w:rsidRDefault="0069261B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69261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14:paraId="2A845D91" w14:textId="77777777" w:rsidR="000C7BD8" w:rsidRPr="0069261B" w:rsidRDefault="006926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33065B1E" w14:textId="77777777" w:rsidR="000C7BD8" w:rsidRPr="0069261B" w:rsidRDefault="0069261B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14:paraId="15E266C4" w14:textId="77777777" w:rsidR="000C7BD8" w:rsidRPr="0069261B" w:rsidRDefault="0069261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14:paraId="298D3104" w14:textId="77777777" w:rsidR="000C7BD8" w:rsidRPr="0069261B" w:rsidRDefault="006926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во 2 классе — 170 ч. </w:t>
      </w:r>
    </w:p>
    <w:p w14:paraId="289E28B1" w14:textId="77777777" w:rsidR="0069261B" w:rsidRDefault="0069261B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</w:t>
      </w:r>
    </w:p>
    <w:p w14:paraId="568BD7A8" w14:textId="77777777" w:rsidR="0069261B" w:rsidRDefault="0069261B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DDD1B33" w14:textId="77777777" w:rsidR="000C7BD8" w:rsidRPr="0069261B" w:rsidRDefault="006926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36696532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45BF7B3" w14:textId="77777777" w:rsidR="000C7BD8" w:rsidRPr="0069261B" w:rsidRDefault="000C7BD8">
      <w:pPr>
        <w:autoSpaceDE w:val="0"/>
        <w:autoSpaceDN w:val="0"/>
        <w:spacing w:after="78" w:line="220" w:lineRule="exact"/>
        <w:rPr>
          <w:lang w:val="ru-RU"/>
        </w:rPr>
      </w:pPr>
    </w:p>
    <w:p w14:paraId="573A3AE9" w14:textId="77777777" w:rsidR="000C7BD8" w:rsidRPr="0069261B" w:rsidRDefault="0069261B">
      <w:pPr>
        <w:autoSpaceDE w:val="0"/>
        <w:autoSpaceDN w:val="0"/>
        <w:spacing w:after="0"/>
        <w:ind w:right="144" w:firstLine="18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14:paraId="6FF2CEEA" w14:textId="77777777" w:rsidR="000C7BD8" w:rsidRPr="0069261B" w:rsidRDefault="006926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50F8D1C8" w14:textId="77777777" w:rsidR="000C7BD8" w:rsidRPr="0069261B" w:rsidRDefault="0069261B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69261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69261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14:paraId="7494B959" w14:textId="77777777" w:rsidR="000C7BD8" w:rsidRPr="0069261B" w:rsidRDefault="0069261B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14:paraId="0897876B" w14:textId="77777777" w:rsidR="000C7BD8" w:rsidRPr="0069261B" w:rsidRDefault="0069261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14:paraId="3832BF8E" w14:textId="77777777" w:rsidR="000C7BD8" w:rsidRPr="0069261B" w:rsidRDefault="0069261B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DEB8075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14:paraId="1EABC220" w14:textId="77777777" w:rsidR="000C7BD8" w:rsidRPr="0069261B" w:rsidRDefault="000C7BD8">
      <w:pPr>
        <w:autoSpaceDE w:val="0"/>
        <w:autoSpaceDN w:val="0"/>
        <w:spacing w:after="78" w:line="220" w:lineRule="exact"/>
        <w:rPr>
          <w:lang w:val="ru-RU"/>
        </w:rPr>
      </w:pPr>
    </w:p>
    <w:p w14:paraId="3E431340" w14:textId="77777777" w:rsidR="000C7BD8" w:rsidRPr="0069261B" w:rsidRDefault="0069261B">
      <w:pPr>
        <w:autoSpaceDE w:val="0"/>
        <w:autoSpaceDN w:val="0"/>
        <w:spacing w:after="0" w:line="230" w:lineRule="auto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E465EFC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346" w:after="0"/>
        <w:ind w:right="576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 и явле​ние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CB6B021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Смыслоразличительная функция звуков; различение звуков и букв; различение ударных и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безударных гласных звуков, твёрдых и мягких согласных звуков, звонких и глухих соглас​ ных звуков; шипящие согласные звуки [ж], [ш], [ч’], [щ’]; обозначение на письме твёрдости и мягкости согласных звуков, функции букв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мяг​кий, парный — непарный; согласный звонкий — глухой, пар​ный — непарный. Функции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 показатель мягкости предшествующего соглас​</w:t>
      </w:r>
      <w:r w:rsidRPr="0069261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в конце и в середине слова; разделительный. Использова​ние на письме разделительных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ъ 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ь.</w:t>
      </w:r>
    </w:p>
    <w:p w14:paraId="678FBFDF" w14:textId="77777777" w:rsidR="000C7BD8" w:rsidRPr="0069261B" w:rsidRDefault="0069261B">
      <w:pPr>
        <w:autoSpaceDE w:val="0"/>
        <w:autoSpaceDN w:val="0"/>
        <w:spacing w:before="70" w:after="0"/>
        <w:ind w:right="144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звукового и буквенного состава в словах с бук​вами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(в начале слова и после гласных). Деление слов на слоги (в том числе при стечении соглас​ных).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0C0BEB5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90" w:after="0" w:line="278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69261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нике). Использование отработанного перечня слов (орфоэпиче​ского словаря учебника) для решения практических задач.</w:t>
      </w:r>
    </w:p>
    <w:p w14:paraId="4D60E06C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Слово как единство звучания и значения. Лексическое значе​ние слова (общее представление). Выявление слов, значение которых требует уточнения. Определение значения слова по тек​сту или уточнение значения с помощью толкового словаря. Однозначные и многозначные слова (простые случаи, наблю​дение). Наблюдение за использованием в речи синонимов, антонимов.</w:t>
      </w:r>
    </w:p>
    <w:p w14:paraId="188E71B1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слова. Однокоренные (род​ственные)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неиз​меняемых слов. Суффикс как часть слова (наблюдение). Приставка как часть слова (наблюдение).</w:t>
      </w:r>
    </w:p>
    <w:p w14:paraId="2BAC60B4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 (ознакомление): общее значение, во​просы («кто?», «что?»), употребление в речи. Глагол (ознакомление): общее значение, вопросы («что де​лать?», «что сделать?» и др.), употребление в речи. Имя прилагательное (ознакомление): общее значение, вопро​сы («какой?»,«какая?», «какое?», «какие?»), употребление в речи. Предлог. Отличие предлогов от приставок. Наиболее распро​странённые предлоги: </w:t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в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на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из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без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над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до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у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 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и др.</w:t>
      </w:r>
    </w:p>
    <w:p w14:paraId="0F06A539" w14:textId="77777777" w:rsidR="000C7BD8" w:rsidRPr="0069261B" w:rsidRDefault="0069261B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Порядок слов в предложении; связь слов в предложении (по​вторение). Предложение как единица</w:t>
      </w:r>
    </w:p>
    <w:p w14:paraId="0CFD284B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FF7BA4" w14:textId="77777777" w:rsidR="000C7BD8" w:rsidRPr="0069261B" w:rsidRDefault="000C7BD8">
      <w:pPr>
        <w:autoSpaceDE w:val="0"/>
        <w:autoSpaceDN w:val="0"/>
        <w:spacing w:after="66" w:line="220" w:lineRule="exact"/>
        <w:rPr>
          <w:lang w:val="ru-RU"/>
        </w:rPr>
      </w:pPr>
    </w:p>
    <w:p w14:paraId="72373DD5" w14:textId="77777777" w:rsidR="000C7BD8" w:rsidRPr="0069261B" w:rsidRDefault="0069261B">
      <w:pPr>
        <w:autoSpaceDE w:val="0"/>
        <w:autoSpaceDN w:val="0"/>
        <w:spacing w:after="0"/>
        <w:ind w:right="144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языка. Предложение и слово. От​личие предложения от слова. Наблюдение за выделением в уст​ной речи одного из слов предложения (логическое ударение). Виды предложений по цели высказывания: повествователь​ные, вопросительные, побудительные предложения. Виды предложений по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эмоциональной окраске (по интона​ции): восклицательные и невосклицательные предложения.</w:t>
      </w:r>
    </w:p>
    <w:p w14:paraId="4C4C0CDD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Прописная буква в начале предложения и в именах собствен​ных (имена, фамилии, клички животных); знаки препинания в конце предложения; перенос слов со строки на строку (без учё​та морфемного членения слова); гласные после шипящих в соче​таниях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положении под ударением),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; сочетания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чн 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орфо​графического словаря учебника для определения (уточнения) написания слова. Контроль и самоконтроль при проверке соб​</w:t>
      </w:r>
      <w:r w:rsidRPr="0069261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</w:t>
      </w:r>
      <w:r w:rsidRPr="0069261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графического словаря учебника для определения (уточнения) написания слова. Контроль и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самоконтроль при проверке соб​ственных и предложенных текстов.</w:t>
      </w:r>
    </w:p>
    <w:p w14:paraId="1C965720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·  разделительный мягкий знак;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·  сочетания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·  проверяемые безударные гласные в корне слова;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·  парные звонкие и глухие согласные в корне слова;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·  непроверяемые гласные и согласные (перечень слов в орфо​графическом словаре учебника);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·  прописная буква в именах собственных: имена, фамилии, от​чества людей, клички животных, географические названия;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·  раздельное написание предлогов с именами существитель​ными.</w:t>
      </w:r>
    </w:p>
    <w:p w14:paraId="4E991C20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Выбор языковых средств в соответствии с целями и условия​ми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поддер​жать, закончить разговор, привлечь внимание и т. п.).</w:t>
      </w:r>
    </w:p>
    <w:p w14:paraId="62D8C5A0" w14:textId="77777777" w:rsidR="000C7BD8" w:rsidRPr="0069261B" w:rsidRDefault="0069261B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Практи​ческое овладение диалогической формой речи. Соблюдение норм речевого этикета и орфоэпических норм в ситуациях учеб​ного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1226856" w14:textId="77777777" w:rsidR="000C7BD8" w:rsidRPr="0069261B" w:rsidRDefault="0069261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Составление устного рассказа по репродукции картины. Со​ставление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За​главие текста. Подбор заголовков к предложенным текстам. Последовательность частей текста (</w:t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абзацев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). Корректирование текстов с нарушенным порядком предложений и абзацев.</w:t>
      </w:r>
    </w:p>
    <w:p w14:paraId="10098396" w14:textId="77777777" w:rsidR="000C7BD8" w:rsidRPr="0069261B" w:rsidRDefault="006926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5809CAE3" w14:textId="77777777" w:rsidR="000C7BD8" w:rsidRPr="0069261B" w:rsidRDefault="0069261B">
      <w:pPr>
        <w:autoSpaceDE w:val="0"/>
        <w:autoSpaceDN w:val="0"/>
        <w:spacing w:before="70" w:after="0" w:line="271" w:lineRule="auto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Выра​зительное чтение текста вслух с соблюдением правильной инто​нации.</w:t>
      </w:r>
    </w:p>
    <w:p w14:paraId="0AB9458D" w14:textId="77777777" w:rsidR="000C7BD8" w:rsidRPr="0069261B" w:rsidRDefault="006926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Подробное изложение повествовательного текста объёмом 30—45 слов с опорой на вопросы.</w:t>
      </w:r>
    </w:p>
    <w:p w14:paraId="00ADF8F6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286" w:right="672" w:bottom="656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2D349477" w14:textId="77777777" w:rsidR="000C7BD8" w:rsidRPr="0069261B" w:rsidRDefault="000C7BD8">
      <w:pPr>
        <w:autoSpaceDE w:val="0"/>
        <w:autoSpaceDN w:val="0"/>
        <w:spacing w:after="78" w:line="220" w:lineRule="exact"/>
        <w:rPr>
          <w:lang w:val="ru-RU"/>
        </w:rPr>
      </w:pPr>
    </w:p>
    <w:p w14:paraId="55305B51" w14:textId="77777777" w:rsidR="000C7BD8" w:rsidRPr="0069261B" w:rsidRDefault="0069261B">
      <w:pPr>
        <w:autoSpaceDE w:val="0"/>
        <w:autoSpaceDN w:val="0"/>
        <w:spacing w:after="0" w:line="230" w:lineRule="auto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B2C1FB6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6C94CDB" w14:textId="77777777" w:rsidR="000C7BD8" w:rsidRPr="0069261B" w:rsidRDefault="0069261B">
      <w:pPr>
        <w:autoSpaceDE w:val="0"/>
        <w:autoSpaceDN w:val="0"/>
        <w:spacing w:before="382" w:after="0" w:line="230" w:lineRule="auto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39628D4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02A91A7F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C6A2692" w14:textId="77777777" w:rsidR="000C7BD8" w:rsidRPr="0069261B" w:rsidRDefault="000C7BD8">
      <w:pPr>
        <w:autoSpaceDE w:val="0"/>
        <w:autoSpaceDN w:val="0"/>
        <w:spacing w:after="78" w:line="220" w:lineRule="exact"/>
        <w:rPr>
          <w:lang w:val="ru-RU"/>
        </w:rPr>
      </w:pPr>
    </w:p>
    <w:p w14:paraId="7F567DDD" w14:textId="77777777" w:rsidR="000C7BD8" w:rsidRPr="0069261B" w:rsidRDefault="0069261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14:paraId="34277B6D" w14:textId="77777777" w:rsidR="000C7BD8" w:rsidRPr="0069261B" w:rsidRDefault="0069261B">
      <w:pPr>
        <w:autoSpaceDE w:val="0"/>
        <w:autoSpaceDN w:val="0"/>
        <w:spacing w:before="262" w:after="0" w:line="230" w:lineRule="auto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9B6CD0D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24E55E5D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14:paraId="0E61EC2E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5DAE64BF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14:paraId="065BCA88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0A758067" w14:textId="77777777" w:rsidR="000C7BD8" w:rsidRPr="0069261B" w:rsidRDefault="000C7BD8">
      <w:pPr>
        <w:autoSpaceDE w:val="0"/>
        <w:autoSpaceDN w:val="0"/>
        <w:spacing w:after="66" w:line="220" w:lineRule="exact"/>
        <w:rPr>
          <w:lang w:val="ru-RU"/>
        </w:rPr>
      </w:pPr>
    </w:p>
    <w:p w14:paraId="58CB9D59" w14:textId="77777777" w:rsidR="000C7BD8" w:rsidRPr="0069261B" w:rsidRDefault="0069261B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14:paraId="16604670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067AE7C5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341A2312" w14:textId="77777777" w:rsidR="000C7BD8" w:rsidRPr="0069261B" w:rsidRDefault="0069261B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69C02D59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14:paraId="0C9897EF" w14:textId="77777777" w:rsidR="000C7BD8" w:rsidRPr="0069261B" w:rsidRDefault="0069261B">
      <w:pPr>
        <w:autoSpaceDE w:val="0"/>
        <w:autoSpaceDN w:val="0"/>
        <w:spacing w:before="262" w:after="0" w:line="230" w:lineRule="auto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5509752E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66E138E1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69500167" w14:textId="77777777" w:rsidR="000C7BD8" w:rsidRPr="0069261B" w:rsidRDefault="000C7BD8">
      <w:pPr>
        <w:autoSpaceDE w:val="0"/>
        <w:autoSpaceDN w:val="0"/>
        <w:spacing w:after="78" w:line="220" w:lineRule="exact"/>
        <w:rPr>
          <w:lang w:val="ru-RU"/>
        </w:rPr>
      </w:pPr>
    </w:p>
    <w:p w14:paraId="3D52BB50" w14:textId="77777777" w:rsidR="000C7BD8" w:rsidRPr="0069261B" w:rsidRDefault="0069261B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29E8BF4F" w14:textId="77777777" w:rsidR="000C7BD8" w:rsidRPr="0069261B" w:rsidRDefault="0069261B">
      <w:pPr>
        <w:autoSpaceDE w:val="0"/>
        <w:autoSpaceDN w:val="0"/>
        <w:spacing w:before="262" w:after="0" w:line="230" w:lineRule="auto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1000BF8" w14:textId="77777777" w:rsidR="000C7BD8" w:rsidRPr="0069261B" w:rsidRDefault="0069261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втором классе 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осознавать язык как основное средство общения;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звонкости/глу​хости;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 (в том числе при сте​чении согласных); делить слово на слоги;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соотношение звукового и буквенного соста​ва, в том числе с учётом функций букв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обозначать на письме мягкость согласных звуков буквой мягкий знак в середине слова;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находить однокоренные слова;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корень (простые случаи);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окончание;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на​зывания терминов);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 отвечающие  на  вопросы  «кто?»,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«что?»;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«что де​лать?», «что сделать?» и др.;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«какой?», «какая?», «какое?», «какие?»;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находить место орфограммы в слове и между словами на изученные правила;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правописания, в том чис​ле: сочетания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чн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26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прописная бук​ва в именах, отчествах, фамилиях людей, кличках живот​ных, географических названиях; раздельное написание пред​логов с именами существительными, разделительный мягкий знак;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50 слов;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пользоваться толковым, орфографическим, орфоэпиче​ским словарями учебника;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строить устное диалогическое и монологическое выска​зывание (2—4 предложения на определённую тему, по наблюдениям) с соблюдением орфоэпических норм, правильной ин​тонации;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прочитанного (услышанного) устно и письменно (1—2 предложения);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предложения из слов, устанавливая между ни​ми смысловую связь по вопросам;</w:t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озаглавливать текст, отражая его тему;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составлять текст из разрозненных предложений, частей текста;</w:t>
      </w:r>
      <w:r w:rsidRPr="0069261B">
        <w:rPr>
          <w:lang w:val="ru-RU"/>
        </w:rPr>
        <w:br/>
      </w:r>
      <w:r w:rsidRPr="0069261B">
        <w:rPr>
          <w:lang w:val="ru-RU"/>
        </w:rPr>
        <w:tab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повествовательного текста объёмом 30—45 слов с опорой на вопросы;</w:t>
      </w:r>
    </w:p>
    <w:p w14:paraId="59D813DE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14:paraId="517EFF45" w14:textId="77777777" w:rsidR="000C7BD8" w:rsidRPr="0069261B" w:rsidRDefault="000C7BD8">
      <w:pPr>
        <w:autoSpaceDE w:val="0"/>
        <w:autoSpaceDN w:val="0"/>
        <w:spacing w:after="78" w:line="220" w:lineRule="exact"/>
        <w:rPr>
          <w:lang w:val="ru-RU"/>
        </w:rPr>
      </w:pPr>
    </w:p>
    <w:p w14:paraId="1013C8D2" w14:textId="77777777" w:rsidR="000C7BD8" w:rsidRPr="0069261B" w:rsidRDefault="0069261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понятий; использовать изученные понятия.</w:t>
      </w:r>
    </w:p>
    <w:p w14:paraId="620BD017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298" w:right="1150" w:bottom="1440" w:left="846" w:header="720" w:footer="720" w:gutter="0"/>
          <w:cols w:space="720" w:equalWidth="0">
            <w:col w:w="9904" w:space="0"/>
          </w:cols>
          <w:docGrid w:linePitch="360"/>
        </w:sectPr>
      </w:pPr>
    </w:p>
    <w:p w14:paraId="7A3AFE35" w14:textId="77777777" w:rsidR="000C7BD8" w:rsidRPr="0069261B" w:rsidRDefault="000C7BD8">
      <w:pPr>
        <w:autoSpaceDE w:val="0"/>
        <w:autoSpaceDN w:val="0"/>
        <w:spacing w:after="64" w:line="220" w:lineRule="exact"/>
        <w:rPr>
          <w:lang w:val="ru-RU"/>
        </w:rPr>
      </w:pPr>
    </w:p>
    <w:p w14:paraId="4437411F" w14:textId="77777777" w:rsidR="000C7BD8" w:rsidRDefault="0069261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26C6D503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A247F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D4A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8230B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52ED2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1EF40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45699" w14:textId="77777777" w:rsidR="000C7BD8" w:rsidRPr="0069261B" w:rsidRDefault="0069261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Виды,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формы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B039F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(цифровые)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C7BD8" w:rsidRPr="0069261B" w14:paraId="5BF1C628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9D4C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31D9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DFF03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D043C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84C3C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7CDB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95FA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8F67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5EBA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</w:tr>
      <w:tr w:rsidR="000C7BD8" w:rsidRPr="00A31E47" w14:paraId="2A53162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BDC66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Общие сведения о языке</w:t>
            </w:r>
          </w:p>
        </w:tc>
      </w:tr>
      <w:tr w:rsidR="000C7BD8" w:rsidRPr="0069261B" w14:paraId="75447F5B" w14:textId="77777777">
        <w:trPr>
          <w:trHeight w:hRule="exact" w:val="41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60C51" w14:textId="77777777" w:rsidR="000C7BD8" w:rsidRPr="0069261B" w:rsidRDefault="0069261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36F12" w14:textId="77777777" w:rsidR="000C7BD8" w:rsidRPr="0069261B" w:rsidRDefault="0069261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Язык как основное средство человеческого общения и явление национальной культуры.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Многообразие языкового пространства России и мира (первоначальные представления).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8D1BE" w14:textId="77777777" w:rsidR="000C7BD8" w:rsidRPr="0069261B" w:rsidRDefault="0069261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33572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644EF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F5B98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996BC" w14:textId="77777777" w:rsidR="000C7BD8" w:rsidRPr="0069261B" w:rsidRDefault="0069261B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Рассказ учителя на тему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«Язык — средство общения людей и явление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культуры»;;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формулирование вывода о языке как основном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средстве человеческого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общения и явлении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национальной;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культуры;;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сформулировать суждение о красоте и богатстве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русского языка;;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формулирование вывода о многообразии языкового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пространства;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России;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86CD5" w14:textId="77777777" w:rsidR="000C7BD8" w:rsidRPr="0069261B" w:rsidRDefault="0069261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40C9C" w14:textId="77777777" w:rsidR="000C7BD8" w:rsidRPr="0069261B" w:rsidRDefault="0069261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69261B" w14:paraId="29D27986" w14:textId="77777777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B939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CA097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9955F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45985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B0E77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6F28D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3E6DB" w14:textId="77777777" w:rsidR="000C7BD8" w:rsidRPr="0069261B" w:rsidRDefault="0069261B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«Как язык помогает;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понять историю и культуру народа?»;;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формулирование вывода о языке как основном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средстве человеческого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общения и явлении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национальной;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культуры;;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сформулировать суждение о красоте и богатстве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русского языка;;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Диалог о том;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как мы изучаем язык;;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коллективного вывода: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наблюдение и анализ —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методы изучения языка;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C6561" w14:textId="77777777" w:rsidR="000C7BD8" w:rsidRPr="0069261B" w:rsidRDefault="0069261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A23F7" w14:textId="77777777" w:rsidR="000C7BD8" w:rsidRPr="0069261B" w:rsidRDefault="0069261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69261B" w14:paraId="3176A3B0" w14:textId="77777777">
        <w:trPr>
          <w:trHeight w:hRule="exact" w:val="32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CC567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DAAFA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51941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</w:tr>
    </w:tbl>
    <w:p w14:paraId="2F725EF2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51B132BE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2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5F49225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62FA3857" w14:textId="77777777">
        <w:trPr>
          <w:trHeight w:hRule="exact" w:val="36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7573A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2.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0C7BD8" w:rsidRPr="0069261B" w14:paraId="23E889EA" w14:textId="77777777">
        <w:trPr>
          <w:trHeight w:hRule="exact" w:val="92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04D8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A16EC" w14:textId="77777777" w:rsidR="000C7BD8" w:rsidRPr="0069261B" w:rsidRDefault="0069261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ж], [ш], [ч’], [щ’]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обозначение на письме твёрдости и мягкости согласных звуков, функции букв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 согласный звук [й’] и гласный звук [и].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E1309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CF5B1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A74B2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BB1FF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85B9B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со схемой «Звуки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русского языка»;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характеристика звуков речи с опорой на схему;;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Дидактическая игра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«Определи звук по его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характеристике»;;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классифицировать звуки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русского языка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значимым основаниям;;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рисунками (и́рис— ири́с;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за́мок —замо́к;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а́тлас — атла́с): наблюдение за;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смыслоразличительной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функцией;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ударения. Обсуждение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различия в значении слов;; Самостоятельная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группировка слов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заданному основанию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(ударение на;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первом;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втором или третьем слоге);; Учебный диалог о способах обозначения звука [й’];;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определение способа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обозначения звука [й’]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приведённых;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запись в нужную ячейку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таблицы; Работа в группах: выполнение;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практической задачи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поиску;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предложенного набора слов в толковом словаре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(отрабатывается в том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числе;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умение использовать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знание алфавита для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ориентации в словаре);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F063B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EAC65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2AFFAD27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2DA26E29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68EF30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3FEFE5CD" w14:textId="77777777">
        <w:trPr>
          <w:trHeight w:hRule="exact" w:val="10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CEB8B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4E492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—согласный; гласный ударный — безударный; согласный твёрдый — мягкий, парный —непарный; согласный звонкий — глухой, парный — непарный.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1B444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D7F07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EFFB7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4F6F6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2E8ED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Дидактическая игра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«Определи звук по его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характеристике»;;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 ходе которой;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необходимо дать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характеристику;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нескольким звукам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(гласные ударные/;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безударные; согласные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твёрдые/мягкие;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звонкие/глухие);;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Игра-соревнование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«Приведи пример;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звука» (в ходе игры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необходимо приводить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примеры гласных звуков; твёрдых/ мягких;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звонких/глухих согласных; парных 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непарных по твёрдости —мягкости;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согласных звуков; парных и непарных по звонкости —глухости согласных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звуков);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классифицировать звуки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русского языка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значимым основаниям;;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звука (выбирая из ряда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предложенных) и его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качественной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характеристики;;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о способах обозначения звука [й’];;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определение способа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обозначения звука [й’]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приведённых;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запись в нужную ячейку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таблицы; Заполнение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таблицы: группировка слов с разным соотношением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(количество звуков равно количеству букв;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меньше; количества букв;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количество звуков больше количества букв);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E905B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4DF1A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714FBEF7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1B5DED3D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D62F906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67BC35EE" w14:textId="77777777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86067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727C2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 на письме разделительных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ъ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D1D3D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765E2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C55D6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5C3AB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03132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 ходе которой;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необходимо дать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характеристику;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нескольким звукам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(гласные ударные/;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безударные; согласные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твёрдые/мягкие;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звонкие/глухие);;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записями на доске: обобщение способов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обозначения на письме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мягкости согласных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Практическое задание: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закрепление на письме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способов обозначения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мягкости согласных звуков;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BF5E0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45A63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69261B" w14:paraId="01D1AB34" w14:textId="77777777">
        <w:trPr>
          <w:trHeight w:hRule="exact" w:val="65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DE93B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94A23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Установление соотношения звукового и буквенного состава в словах с буквами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е, ё, ю, я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(в начале слова и после 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DE20E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5F58D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9DA1F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19E12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9E4F7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Практическое задание: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закрепление на письме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способов обозначения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мягкости согласных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о способах обозначения звука [й’];;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определение способа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обозначения звука [й’]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приведённых словах;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запись в нужную ячейку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таблицы; 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языковым материалом: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объяснение различий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звукобуквенном составе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 с буквами 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ё;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ю;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я (в начале слова и после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гласных);;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выполнение;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практической задачи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поиску;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предложенного набора слов в толковом словаре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(отрабатывается в том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числе;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умение использовать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знание алфавита для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ориентации в словаре);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1BC10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86D9C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63A19FD6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4A7DCC8E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71D3F13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1B1199AE" w14:textId="77777777">
        <w:trPr>
          <w:trHeight w:hRule="exact" w:val="74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98D6D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35A0D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Деление слов на слоги (в том числе при стечении согласных).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27B30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CD1CE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99EDC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01B4A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3B6A8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 ходе которой;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необходимо дать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характеристику;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нескольким звукам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(гласные ударные/;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безударные; согласные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твёрдые/мягкие;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звонкие/глухие);;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выполнение задания: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группировка звуков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заданному;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основанию;;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рисунками (и́рис— ири́с;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за́мок —замо́к;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а́тлас — атла́с): наблюдение за;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смыслоразличительной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функцией;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ударения. Обсуждение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различия в значении слов;; Самостоятельная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группировка слов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заданному основанию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(ударение на;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первом;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втором или третьем слоге);; Наблюдение за языковым материалом с целью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определения функций ь: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показатель мягкости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предшествующего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согласного в конце и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середине слова или;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разделительный;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31D88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09D5C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0D417817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23A8AF99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653EA0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10BFE7DC" w14:textId="77777777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042E2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2D23C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 знания алфавита при работе со словарями.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8247B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C76F9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D04B3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A237E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051CB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со схемой «Звуки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русского языка»;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характеристика звуков речи с опорой на схему;;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Дидактическая игра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«Определи звук по его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характеристике»;;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 ходе которой;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необходимо дать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характеристику;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нескольким звукам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(гласные ударные/;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безударные; согласные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твёрдые/мягкие;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звонкие/глухие);;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классифицировать звуки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русского языка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значимым основаниям;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EBB5B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64709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69261B" w14:paraId="5EBC7598" w14:textId="77777777">
        <w:trPr>
          <w:trHeight w:hRule="exact" w:val="5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E904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0E354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E05EE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62B0A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E0596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914FF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75BBE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Игра-соревнование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«Приведи пример;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звука» (в ходе игры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необходимо приводить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примеры гласных звуков; твёрдых/ мягких;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звонких/глухих согласных; парных 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непарных по твёрдости —мягкости;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согласных звуков; парных и непарных по звонкости —глухости согласных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звуков);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классифицировать звуки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русского языка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значимым основаниям;;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выполнение задания: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группировка звуков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заданному;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основанию;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77172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81222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69261B" w14:paraId="3D86411A" w14:textId="77777777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840DA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CD5F9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95EC9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</w:tr>
      <w:tr w:rsidR="000C7BD8" w:rsidRPr="0069261B" w14:paraId="56C23BA4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C547D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3.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</w:tbl>
    <w:p w14:paraId="7476E28F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0FDE7BF1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54586EB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7D93BF79" w14:textId="77777777">
        <w:trPr>
          <w:trHeight w:hRule="exact" w:val="45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5D25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24B4F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00665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20B5C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AAAE0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A4723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7FBFB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Дидактическая игра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«Угадай;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какое это;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слово» (в ходе игры нужно опознавать;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 по их лексическим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значениям);;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значением слов в тексте;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установление значения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 с опорой на текст;;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записями на доске: нахождение ошибок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объяснении лексического; значения слов;;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выписать из;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толкового словаря значение пяти слов;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которые раньше не знал(а);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AA619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2E5B9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282579EC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40C31B0A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7F13357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52E5296E" w14:textId="77777777">
        <w:trPr>
          <w:trHeight w:hRule="exact" w:val="66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B48E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7A306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5FB5E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904FD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12E75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02276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6C82E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подобрать примеры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 к каждому из значений;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многозначного слова —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можно составлять свои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можно искать в книгах;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сходством и различием;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значений синонимов с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опорой на;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лексическое значение и на предложения;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 которых они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употреблены;;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 ходе которого;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сравниваются слова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синонимическом;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ряду и выявляются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различия между;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словами;;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поиск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тексте синонимов;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Дифференцированная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работа:;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реконструкция текста;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связанная с выбором из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ряда синонимов наиболее подходящего для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заполнения пропуска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предложениях текста;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A7934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8C0B1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3C7346B7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2D6CA795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C65D572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7DD18B8B" w14:textId="77777777">
        <w:trPr>
          <w:trHeight w:hRule="exact" w:val="8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A59D8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58EBB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17EE9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EAEE7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889F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0BAF8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17C76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значением слов в тексте;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установление значения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 с опорой на текст;;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выписать из;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толкового словаря значение пяти слов;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которые раньше не знал(а);; Практическая работа: с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опорой на;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толковый словарь учебника определить;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лексические значения каких слов записаны; Работа с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рисунками;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 которых;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значения слов;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например слов корень;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иголки;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кисть: 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опорой на рисунки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объяснить значения;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многозначных слов;;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поиск в толковом словаре учебника многозначных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выписывание словарной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статьи в тетрадь;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подобрать примеры;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 к каждому из значений;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многозначного слова —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можно составлять свои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можно искать в книгах;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06F77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12412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6AE35EDC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2FBB186E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3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A50D34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5E8CC2DE" w14:textId="77777777">
        <w:trPr>
          <w:trHeight w:hRule="exact" w:val="72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8442E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C6CB5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326FB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B531D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0308A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2F007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F2AD7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поиск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тексте синонимов;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Дифференцированная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работа:;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реконструкция текста;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связанная с выбором из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ряда синонимов наиболее подходящего для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заполнения пропуска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предложениях текста;;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словами;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имеющими;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противоположное значение (антонимами).;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Анализ лексического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значения слов —;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антонимов;;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Дидактическая игра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«Назови слово;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противоположное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значению»;;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подбор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антонимов к;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предложенным словам;;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поиск в текстах;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антонимов;;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уместности;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использования слов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находить случаи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неудачного выбора слова;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B3BF9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865F8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69261B" w14:paraId="3C3CA974" w14:textId="77777777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CAE7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CFF3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6C1FB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</w:tr>
      <w:tr w:rsidR="000C7BD8" w:rsidRPr="0069261B" w14:paraId="1BD18051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D96DC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4.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</w:tbl>
    <w:p w14:paraId="4F3469C8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28CB0D00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0BE8FB2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5D7AACAF" w14:textId="77777777">
        <w:trPr>
          <w:trHeight w:hRule="exact" w:val="82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B5935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A3346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однокоренных слов и слов с омонимичными корнями.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Выделение в словах корня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DE95C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E3B99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139DE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5D8F6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10AA5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 и рисунками: сопоставление значений; нескольких родственных слов с опорой на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собственный речевой опыт и рисунки;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высказывание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предположений о сходстве и различии в значениях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выявление;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 помощью которого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можно;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объяснить значение всех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родственных слов;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контролировать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правильность объединения родственных слов в группы при работе с группами слов с омонимичными корнями; Наблюдение за изменением формы слова; Работа с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текстом;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 котором встречаются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формы одного и того же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слова: поиск форм слова; сравнение форм слова;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выявление той части;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которой различаются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формы;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 (изменяемой части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Работа с понятием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«окончание»: анализ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предложенного в учебнике определения;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2150A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DE3D7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463F9FE6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11E60ABB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136690C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6BD90B39" w14:textId="77777777">
        <w:trPr>
          <w:trHeight w:hRule="exact" w:val="63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C547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51F6A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Различение изменяемых и неизменяемых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3118E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54B93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1422E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4E19C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00419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текстом;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 котором встречаются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формы одного и того же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слова: поиск форм слова; сравнение форм слова;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выявление той части;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которой различаются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формы слова (изменяемой части слова);;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образованием слов 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помощью суффиксов;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выделение;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суффиксов;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 помощью которых;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образованы слова;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высказывание;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предположений о значении суффиксов; Работа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группах: поиск среди;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предложенного набора слов с одинаковыми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суффиксами;;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 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синонимией суффиксов;;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таблицей: подбор примеров слов с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указанными в таблице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суффиксами 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приставками;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A188A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C175D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00906BA4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3F7E35A4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7DC9DDB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0C83EB0A" w14:textId="77777777">
        <w:trPr>
          <w:trHeight w:hRule="exact" w:val="77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0D897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1E043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54827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DC388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F732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21B40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C1F33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записями на доске: сопоставление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однокоренных слов 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выявление различий между ними в значении и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буквенной;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записи (среди родственных слов есть;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несколько слов с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суффиксами;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например;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это может быть ряд гора;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горка;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горочка;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горный;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гористый);;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образованием слов 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помощью суффиксов;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выделение;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суффиксов;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 помощью которых;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образованы слова;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высказывание;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предположений о значении суффиксов; Работа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группах: поиск среди;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предложенного набора слов с одинаковыми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суффиксами;;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 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синонимией суффиксов;;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таблицей: подбор примеров слов с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указанными в таблице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суффиксами 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приставками;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59CCD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D43EE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69261B" w14:paraId="1D46FF0D" w14:textId="77777777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8F7D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9725F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576B0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</w:tr>
      <w:tr w:rsidR="000C7BD8" w:rsidRPr="0069261B" w14:paraId="48E8A333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369A4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5.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</w:tbl>
    <w:p w14:paraId="1FC9C794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1AFA2966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A12DD1D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02606056" w14:textId="77777777">
        <w:trPr>
          <w:trHeight w:hRule="exact" w:val="70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957B6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6A11B" w14:textId="77777777" w:rsidR="000C7BD8" w:rsidRPr="0069261B" w:rsidRDefault="0069261B">
            <w:pPr>
              <w:autoSpaceDE w:val="0"/>
              <w:autoSpaceDN w:val="0"/>
              <w:spacing w:before="72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Имя существительное (ознакомление): общее значение, вопросы («кто?», «что?»), употреб​</w:t>
            </w:r>
            <w:r w:rsidRPr="0069261B">
              <w:rPr>
                <w:rFonts w:ascii="Times New Roman" w:eastAsia="DejaVu Serif" w:hAnsi="Times New Roman" w:cs="Times New Roman"/>
                <w:color w:val="000000"/>
                <w:w w:val="97"/>
                <w:sz w:val="16"/>
                <w:lang w:val="ru-RU"/>
              </w:rPr>
              <w:t>‐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ление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F674B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A83F6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5346F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9456A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8CB19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предложенным набором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слов: что обозначают;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 какой вопрос отвечают; формулирование вывода; 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введение понятия «имя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существительное»; Работа в парах: распределение имён; существительных на две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группы 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зависимости от того;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 какой вопрос;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отвечают:«что?» или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«кто?»;;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лексическим значением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имён существительных;;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различение (по;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значению и вопросам)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одушевлённых 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неодушевлённых имён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существительных; Работа в группах: группировка имён; существительных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заданным;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основаниям;;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предложенным набором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слов: что обозначают;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 какой вопрос отвечают; формулирование вывода; 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введение понятия «глагол»;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464E1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F1409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465C6629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61C7FF19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0924882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7354CC02" w14:textId="77777777">
        <w:trPr>
          <w:trHeight w:hRule="exact" w:val="5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488AF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C52CD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Глагол (ознакомление): общее значение, вопросы («что делать?», «что сделать?» и др.), употреб​ление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16946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0845D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2A6C6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4BC3E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666DA" w14:textId="77777777" w:rsidR="000C7BD8" w:rsidRPr="0069261B" w:rsidRDefault="0069261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лексическим значением глаголов.</w:t>
            </w:r>
          </w:p>
          <w:p w14:paraId="629478E2" w14:textId="77777777" w:rsidR="000C7BD8" w:rsidRPr="0069261B" w:rsidRDefault="0069261B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 группировка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глаголов в зависимости от того;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называют они движение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или чувства; Практическая работа: выписать из набора слов только глаголы;;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глаголов;;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предложенным набором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слов: что обозначают;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 какой вопрос отвечают; формулирование вывода; 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введение понятия «имя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прилагательное»; Учебный диалог «Чем похожи и чем; различаются предлоги 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приставки?»;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E5F13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24819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17235C58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429A59EF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67907FB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A31E47" w14:paraId="4F6C8723" w14:textId="77777777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40013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3B537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Имя прилагательное (ознакомление): общее значение, вопросы («какой?», «какая?», «какое?»,«какие?»), употребление 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BD06E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7D072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48000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F70FD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E96D1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предложенным набором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слов: что обозначают;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 какой вопрос отвечают; формулирование вывода; 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введение понятия «имя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прилагательное»; Работа в парах: распределение имён; прилагательных на три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группы 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зависимости от того;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 какой вопрос;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отвечают:«какой?»;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«какое?»;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«какая?»; Наблюдение за лексическим значением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имён прилагательных;;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 выявление общего признака группы имён;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прилагательных;;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выписывание из текста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имён прилагательных;;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«Чем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похожи и чем;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различаются предлоги 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приставки?»;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CA1F9" w14:textId="77777777" w:rsidR="000C7BD8" w:rsidRPr="0069261B" w:rsidRDefault="0069261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EA353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mob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com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resh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infourok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multiurok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 УЧИ.РУ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uchi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catalog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/5-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klass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grade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0C7BD8" w:rsidRPr="0069261B" w14:paraId="5C875C30" w14:textId="77777777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91758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14556" w14:textId="77777777" w:rsidR="000C7BD8" w:rsidRPr="0069261B" w:rsidRDefault="0069261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Предлог. Отличие предлогов от приставок. Наиболее распространённые предлоги: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в, на, из, без, над, до, у, о, об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DE12F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4CC53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F568E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86D95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0F1D3" w14:textId="77777777" w:rsidR="000C7BD8" w:rsidRPr="0069261B" w:rsidRDefault="0069261B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«Чем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похожи и чем различаются предлоги и приставки?»;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Совместное составление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алгоритма;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различения приставок 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предлогов;;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Списывание предложений с раскрытием скобок на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основе применения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алгоритма различения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предлогов и приставок;;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составление;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 которых есть одинаково звучащие предлоги 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приставки;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A1FDD" w14:textId="77777777" w:rsidR="000C7BD8" w:rsidRPr="0069261B" w:rsidRDefault="0069261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556FF" w14:textId="77777777" w:rsidR="000C7BD8" w:rsidRPr="0069261B" w:rsidRDefault="0069261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69261B" w14:paraId="54986AD3" w14:textId="77777777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87853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CEEA8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C6917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</w:tr>
      <w:tr w:rsidR="000C7BD8" w:rsidRPr="0069261B" w14:paraId="1E042E6D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707D3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6.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</w:tbl>
    <w:p w14:paraId="2175E058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422C5427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A5413F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4AF07E94" w14:textId="77777777">
        <w:trPr>
          <w:trHeight w:hRule="exact" w:val="59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4E90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B7A0C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Порядок слов в предложении; связь слов в предложении (повторение).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Предложение как единица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5D80F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E65AD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FA0D3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9859C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78C09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Обсуждение проблемного вопроса «Чем различаются предложение и „не;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предложение“?»;;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связью слов в предложении;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 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употреблением слов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предложениях 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нужной форме (с опорой на собственный речевой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опыт);;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составление предложений из набора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рисунками 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подписями к;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рисункам (предложения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различаются по цели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например: «Снег идёт.;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Снег идёт? Снег;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иди!»): сравнение ситуаций; изображённых на рисунке; формулирование вывода о целях;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 которыми произносятся предложения;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4115B" w14:textId="77777777" w:rsidR="000C7BD8" w:rsidRPr="0069261B" w:rsidRDefault="0069261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AB2F7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0734CD3C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0FB225A1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05A591F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5D878AD6" w14:textId="77777777">
        <w:trPr>
          <w:trHeight w:hRule="exact" w:val="5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9C69D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55266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6D2F9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84B9C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97F81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D696B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1FF17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Обсуждение проблемного вопроса «Чем различаются предложение и „не;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предложение“?»;;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связью слов в предложении;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запись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 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употреблением слов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предложениях 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нужной форме (с опорой на собственный речевой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опыт);;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составление предложений из набора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рисунками 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подписями к;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рисункам (предложения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различаются по цели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например: «Снег идёт.;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Снег идёт? Снег;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иди!»): сравнение ситуаций; изображённых на рисунке; формулирование вывода о целях;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 которыми произносятся предложения;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411AA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66759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33E614DA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1CBAB242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1555742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57587629" w14:textId="77777777">
        <w:trPr>
          <w:trHeight w:hRule="exact" w:val="76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14B2F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DF324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54DDF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951C6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2E775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634C4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32510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«Как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соотносятся знаки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препинания в конце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 с целевой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установкой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предложения?»;;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Составление таблицы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«Виды предложений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цели высказывания»;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подбор примеров; Работа с рисунками и подписями к; рисункам (предложения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различаются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эмоциональной окраске; например:;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«Ландыши расцвели.</w:t>
            </w:r>
          </w:p>
          <w:p w14:paraId="13A192D5" w14:textId="77777777" w:rsidR="000C7BD8" w:rsidRPr="0069261B" w:rsidRDefault="0069261B">
            <w:pPr>
              <w:autoSpaceDE w:val="0"/>
              <w:autoSpaceDN w:val="0"/>
              <w:spacing w:before="1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Ландыши;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расцвели!»): сравнение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ситуаций;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изображённых на рисунках; 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интонационным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оформлением;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сопоставление;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различающихся по;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эмоциональной окраске;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произношение;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 с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соответствующей;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интонацией;;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выбирать из текста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 по заданным признакам;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ABBD0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3EA83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77B9E32D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314D1ED9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6A53B14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4BD20E65" w14:textId="77777777">
        <w:trPr>
          <w:trHeight w:hRule="exact" w:val="76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85CB6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98210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F98BF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3B7D3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FC45D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CEBCB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E9395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«Как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соотносятся знаки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препинания в конце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 с целевой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установкой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предложения?»;;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Составление таблицы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«Виды предложений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цели высказывания»;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подбор примеров; Работа с рисунками и подписями к; рисункам (предложения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различаются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эмоциональной окраске; например:;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«Ландыши расцвели.</w:t>
            </w:r>
          </w:p>
          <w:p w14:paraId="06B05D86" w14:textId="77777777" w:rsidR="000C7BD8" w:rsidRPr="0069261B" w:rsidRDefault="0069261B">
            <w:pPr>
              <w:autoSpaceDE w:val="0"/>
              <w:autoSpaceDN w:val="0"/>
              <w:spacing w:before="1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Ландыши;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расцвели!»): сравнение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ситуаций;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изображённых на рисунках; наблюдение за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интонационным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оформлением;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сопоставление;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различающихся по;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эмоциональной окраске;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произношение;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предложений с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соответствующей;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интонацией;;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выбирать из текста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 по заданным признакам;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09F78" w14:textId="77777777" w:rsidR="000C7BD8" w:rsidRPr="0069261B" w:rsidRDefault="0069261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28481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69261B" w14:paraId="1F1512A8" w14:textId="77777777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F281C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297D5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7A22B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</w:tr>
      <w:tr w:rsidR="000C7BD8" w:rsidRPr="0069261B" w14:paraId="7C1741F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9720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7.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0C7BD8" w:rsidRPr="00A31E47" w14:paraId="17E0B7DF" w14:textId="77777777">
        <w:trPr>
          <w:trHeight w:hRule="exact" w:val="11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A8403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lastRenderedPageBreak/>
              <w:t>7.1.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7347D" w14:textId="77777777" w:rsidR="000C7BD8" w:rsidRPr="0069261B" w:rsidRDefault="0069261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фамилии, клички животных); знаки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жи, ши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(в положении под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ударением),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ча, ща, чу, щу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сочетания </w:t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чк, чн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5919A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F93E5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96E96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46BC0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676F3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«Как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использовать;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алгоритм порядка действий при;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списывании?»;;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письмо: объяснение различия в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звукобуквенном составе;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записываемых слов;;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Упражнения на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закрепление правила;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написания сочетаний жи;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E05B8" w14:textId="77777777" w:rsidR="000C7BD8" w:rsidRPr="0069261B" w:rsidRDefault="0069261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E3B95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mob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com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resh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infourok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multiurok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 УЧИ.РУ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uchi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catalog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/5-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klass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grade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</w:tbl>
    <w:p w14:paraId="22FA997D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14:paraId="02DF2216" w14:textId="77777777" w:rsidR="000C7BD8" w:rsidRPr="0069261B" w:rsidRDefault="000C7BD8">
      <w:pPr>
        <w:rPr>
          <w:rFonts w:ascii="Times New Roman" w:hAnsi="Times New Roman" w:cs="Times New Roman"/>
          <w:lang w:val="ru-RU"/>
        </w:rPr>
        <w:sectPr w:rsidR="000C7BD8" w:rsidRPr="0069261B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14CB62F4" w14:textId="77777777">
        <w:trPr>
          <w:trHeight w:hRule="exact" w:val="11826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B5905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2E30C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CFFC1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C5206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391E3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085E9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E0A52" w14:textId="77777777" w:rsidR="000C7BD8" w:rsidRPr="0069261B" w:rsidRDefault="0069261B">
            <w:pPr>
              <w:autoSpaceDE w:val="0"/>
              <w:autoSpaceDN w:val="0"/>
              <w:spacing w:before="2418" w:after="0" w:line="25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ши;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ча;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щу; чк;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чн. Взаимопроверка.</w:t>
            </w:r>
          </w:p>
          <w:p w14:paraId="6B5EBAFC" w14:textId="77777777" w:rsidR="000C7BD8" w:rsidRPr="0069261B" w:rsidRDefault="0069261B">
            <w:pPr>
              <w:autoSpaceDE w:val="0"/>
              <w:autoSpaceDN w:val="0"/>
              <w:spacing w:before="14" w:after="0" w:line="257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Осуществ</w:t>
            </w:r>
            <w:r w:rsidRPr="0069261B">
              <w:rPr>
                <w:rFonts w:ascii="Times New Roman" w:eastAsia="DejaVu Serif" w:hAnsi="Times New Roman" w:cs="Times New Roman"/>
                <w:color w:val="000000"/>
                <w:w w:val="97"/>
                <w:sz w:val="16"/>
                <w:lang w:val="ru-RU"/>
              </w:rPr>
              <w:t>‐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самоконтроля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правила;;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материалом:;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формулирование на основе анализа;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предложенного материала ответа на;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вопрос;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связанный с правилом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переноса слов;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уточнение правила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переноса слов;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(буквы й;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ь;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ъ);;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 (в одном столбце слова разделены по слогам;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 другом столбце эти же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 разделены для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переноса):;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сопоставление различия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деления слов на слоги и для переноса;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объяснение разницы;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запись слов 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делением для переноса;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осуществление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самоконтроля при делении слов для;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переноса;;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 нахождение слов по заданному основанию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(слова;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которые нельзя перенести); 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85587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5D8D0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</w:tr>
    </w:tbl>
    <w:p w14:paraId="599FF7BE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68F00A57" w14:textId="77777777" w:rsidR="000C7BD8" w:rsidRPr="0069261B" w:rsidRDefault="000C7BD8">
      <w:pPr>
        <w:rPr>
          <w:rFonts w:ascii="Times New Roman" w:hAnsi="Times New Roman" w:cs="Times New Roman"/>
        </w:rPr>
        <w:sectPr w:rsidR="000C7BD8" w:rsidRPr="0069261B">
          <w:pgSz w:w="16840" w:h="11900"/>
          <w:pgMar w:top="0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BC98F09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69261B" w14:paraId="1F52BD62" w14:textId="77777777">
        <w:trPr>
          <w:trHeight w:hRule="exact" w:val="6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12788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66F64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C00C9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6CE01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9AB92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7C427" w14:textId="77777777" w:rsidR="000C7BD8" w:rsidRPr="0069261B" w:rsidRDefault="000C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CC3EB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группировка слов по;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заданным основаниям: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совпадают или не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совпадают произношение и написание;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согласных звуков в корне слова;;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Объяснение учащимися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собственных;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действий при подборе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проверочных слов 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указание на тип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орфограммы;;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аргументировать написание в тексте слов с изученными орфограммами;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письмо при записи слов под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диктовку: выявлять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наличие в корне слова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изучаемых орфограмм;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обосновывать способ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проверки орфограмм;;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находить 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фиксировать (графически обозначать);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орфограммы;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4C73F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C6A31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https://infourok.ru/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PANDIA https://pandia.ru/ УЧИ.РУ </w:t>
            </w:r>
            <w:r w:rsidRPr="0069261B">
              <w:rPr>
                <w:rFonts w:ascii="Times New Roman" w:hAnsi="Times New Roman" w:cs="Times New Roman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A31E47" w14:paraId="528DF22D" w14:textId="77777777">
        <w:trPr>
          <w:trHeight w:hRule="exact" w:val="155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81B70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1726D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Понятие орфограммы.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F9829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D518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EADB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C474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79FA0" w14:textId="77777777" w:rsidR="000C7BD8" w:rsidRPr="0069261B" w:rsidRDefault="0069261B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языковым материалом:;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формулирование на основе анализа;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предложенного материала ответа на;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вопрос;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связанный с правилом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переноса слов;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уточнение правила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переноса слов;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(буквы й;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ь;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ъ);;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таблицей (в одном столбце слова разделены по слогам;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 другом столбце эти же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слова разделены для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переноса):;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сопоставление различия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деления слов на слоги и для переноса;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38A61" w14:textId="77777777" w:rsidR="000C7BD8" w:rsidRPr="0069261B" w:rsidRDefault="0069261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Зачет;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 Диктант;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6921" w14:textId="77777777" w:rsidR="000C7BD8" w:rsidRPr="0069261B" w:rsidRDefault="0069261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МЭО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mob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РЭШ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ИНФОУРОК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МУЛЬТИУРОК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multiurok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PANDIA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pandia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УЧИ.РУ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/5-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grade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-790</w:t>
            </w:r>
          </w:p>
        </w:tc>
      </w:tr>
    </w:tbl>
    <w:p w14:paraId="2A90845C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14:paraId="0532995D" w14:textId="77777777" w:rsidR="000C7BD8" w:rsidRPr="0069261B" w:rsidRDefault="000C7BD8">
      <w:pPr>
        <w:rPr>
          <w:rFonts w:ascii="Times New Roman" w:hAnsi="Times New Roman" w:cs="Times New Roman"/>
          <w:lang w:val="ru-RU"/>
        </w:rPr>
        <w:sectPr w:rsidR="000C7BD8" w:rsidRPr="0069261B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A31E47" w14:paraId="0CDC2226" w14:textId="77777777">
        <w:trPr>
          <w:trHeight w:hRule="exact" w:val="15546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23365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A5C6A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84D97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55B45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B2F80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9F547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36BF9" w14:textId="77777777" w:rsidR="000C7BD8" w:rsidRPr="0069261B" w:rsidRDefault="0069261B">
            <w:pPr>
              <w:autoSpaceDE w:val="0"/>
              <w:autoSpaceDN w:val="0"/>
              <w:spacing w:before="4650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объяснение разницы;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запись слов с;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делением для переноса;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осуществление;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самоконтроля при делении слов для;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переноса;;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ответы на вопросы;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которых обязательно нужно будет;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применить правило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написания собственных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имён существительных;;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Творческое задание: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написать текст;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котором встретится не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менее шести имён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собственных;;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(слова с безударными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гласными в корне слова или слова с парными по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звонкости —глухости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согласными на конце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слова):;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знакомство с понятием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«орфограмма»;;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задание: нахождение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ошибок в подборе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проверочных слов к;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словам с орфограммой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«Прове ряемые;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безударные гласные в корне слова»;;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письмо: отработка;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применения изученного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правила;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обозначения безударных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гласных в корне слова;;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подбор;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проверочных слов к словам с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орфограммой«Проверяемые безударные гласные в корне слова»;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запись парами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проверочного и; </w:t>
            </w:r>
            <w:r w:rsidRPr="0069261B">
              <w:rPr>
                <w:rFonts w:ascii="Times New Roman" w:hAnsi="Times New Roman" w:cs="Times New Roman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проверяемого слов;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21EBA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1955F" w14:textId="77777777" w:rsidR="000C7BD8" w:rsidRPr="0069261B" w:rsidRDefault="000C7BD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416CDF7" w14:textId="77777777" w:rsidR="000C7BD8" w:rsidRPr="0069261B" w:rsidRDefault="000C7BD8">
      <w:pPr>
        <w:autoSpaceDE w:val="0"/>
        <w:autoSpaceDN w:val="0"/>
        <w:spacing w:after="0" w:line="14" w:lineRule="exact"/>
        <w:rPr>
          <w:lang w:val="ru-RU"/>
        </w:rPr>
      </w:pPr>
    </w:p>
    <w:p w14:paraId="29E8657B" w14:textId="77777777" w:rsidR="000C7BD8" w:rsidRPr="0069261B" w:rsidRDefault="000C7BD8">
      <w:pPr>
        <w:rPr>
          <w:lang w:val="ru-RU"/>
        </w:rPr>
        <w:sectPr w:rsidR="000C7BD8" w:rsidRPr="0069261B">
          <w:pgSz w:w="16840" w:h="11900"/>
          <w:pgMar w:top="0" w:right="640" w:bottom="202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14:paraId="1784CBEC" w14:textId="77777777">
        <w:trPr>
          <w:trHeight w:hRule="exact" w:val="15566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9F720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6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A5F7D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E2895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7C4CE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5E32A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86AF3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B9197" w14:textId="77777777" w:rsidR="000C7BD8" w:rsidRDefault="0069261B">
            <w:pPr>
              <w:autoSpaceDE w:val="0"/>
              <w:autoSpaceDN w:val="0"/>
              <w:spacing w:before="1538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D393B" w14:textId="77777777" w:rsidR="000C7BD8" w:rsidRDefault="000C7BD8"/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94B27" w14:textId="77777777" w:rsidR="000C7BD8" w:rsidRDefault="000C7BD8"/>
        </w:tc>
      </w:tr>
      <w:tr w:rsidR="000C7BD8" w:rsidRPr="00A31E47" w14:paraId="6DD5F09D" w14:textId="77777777">
        <w:trPr>
          <w:trHeight w:hRule="exact" w:val="116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FCB6A" w14:textId="77777777" w:rsidR="000C7BD8" w:rsidRDefault="006926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B8192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66C46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46FAD" w14:textId="77777777" w:rsidR="000C7BD8" w:rsidRDefault="000C7BD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D2D2C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AA4FC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833A1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одном столбце слова разделены по слогам;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другом столбце эти же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разделены для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переноса):;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различия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деления слов на слоги и для переноса;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разницы;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слов с;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делением для переноса;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самоконтроля при делении слов для;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нахождение слов по заданному основанию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(слова;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нельзя перенести);; Творческое задание: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написать текст;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котором встретится не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менее шести имён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(слова с безударными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гласными в корне слова или слова с парными по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звонкости —глухости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согласными на конце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слова):;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понятием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«орфограмма»;;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особенностей обозначения буквами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проверяемых безударных гласных в корне слова 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процессе сравнения;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ударных 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безударных гласных 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однокоренных словах;;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порядок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при выявлении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места возможной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ошибки»;;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разработка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1B0C2" w14:textId="77777777" w:rsidR="000C7BD8" w:rsidRPr="0069261B" w:rsidRDefault="0069261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6D353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УЧИ.РУ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</w:tbl>
    <w:p w14:paraId="437CB298" w14:textId="77777777" w:rsidR="000C7BD8" w:rsidRPr="0069261B" w:rsidRDefault="000C7BD8">
      <w:pPr>
        <w:autoSpaceDE w:val="0"/>
        <w:autoSpaceDN w:val="0"/>
        <w:spacing w:after="0" w:line="14" w:lineRule="exact"/>
        <w:rPr>
          <w:lang w:val="ru-RU"/>
        </w:rPr>
      </w:pPr>
    </w:p>
    <w:p w14:paraId="21DC38ED" w14:textId="77777777" w:rsidR="000C7BD8" w:rsidRPr="0069261B" w:rsidRDefault="000C7BD8">
      <w:pPr>
        <w:rPr>
          <w:lang w:val="ru-RU"/>
        </w:rPr>
        <w:sectPr w:rsidR="000C7BD8" w:rsidRPr="0069261B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A31E47" w14:paraId="169B2D81" w14:textId="77777777">
        <w:trPr>
          <w:trHeight w:hRule="exact" w:val="1166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0AF6C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6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6751D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799D4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507A5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33688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FE756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A7F40" w14:textId="77777777" w:rsidR="000C7BD8" w:rsidRPr="0069261B" w:rsidRDefault="0069261B">
            <w:pPr>
              <w:autoSpaceDE w:val="0"/>
              <w:autoSpaceDN w:val="0"/>
              <w:spacing w:before="10606" w:after="0" w:line="252" w:lineRule="auto"/>
              <w:ind w:left="72" w:right="144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орфограммы«Проверяемые безударные гласные в корне слова»;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065C8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D97F3" w14:textId="77777777" w:rsidR="000C7BD8" w:rsidRPr="0069261B" w:rsidRDefault="000C7BD8">
            <w:pPr>
              <w:rPr>
                <w:lang w:val="ru-RU"/>
              </w:rPr>
            </w:pPr>
          </w:p>
        </w:tc>
      </w:tr>
      <w:tr w:rsidR="000C7BD8" w:rsidRPr="00A31E47" w14:paraId="56FB15CB" w14:textId="77777777">
        <w:trPr>
          <w:trHeight w:hRule="exact" w:val="75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D7AD0" w14:textId="77777777" w:rsidR="000C7BD8" w:rsidRDefault="006926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7.5.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D6C4F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орфографического словаря учебника для определения (уточ​нения) написания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0D801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B9F3E" w14:textId="77777777" w:rsidR="000C7BD8" w:rsidRDefault="000C7BD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8D12F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DD2BE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A6E42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выбор слов по заданному основанию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(поиск слов;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проверить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парный по звонко</w:t>
            </w:r>
            <w:r w:rsidRPr="0069261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 —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глухости согласный);;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по;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основаниям: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совпадают или не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совпадают произношение и написание;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 в корне слова;;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учащимися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при подборе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проверочных слов 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указание на тип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написание в тексте слов с изученными орфограммами;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письмо при записи слов под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диктовку: выявлять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в корне слова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орфограмм;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способ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орфограмм;;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фиксировать (графически обозначать);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4AC67" w14:textId="77777777" w:rsidR="000C7BD8" w:rsidRPr="0069261B" w:rsidRDefault="0069261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69767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УЧИ.РУ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0C7BD8" w14:paraId="1489B5B9" w14:textId="77777777">
        <w:trPr>
          <w:trHeight w:hRule="exact" w:val="113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0029B" w14:textId="77777777" w:rsidR="000C7BD8" w:rsidRDefault="006926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7.6.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0E9CC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609C2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1185E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8D2A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454E1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926AA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письмо: объяснение различия 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звукобуквенном составе;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записываемых слов;;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на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закрепление правила;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сочетаний жи; ши;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D02F4" w14:textId="77777777" w:rsidR="000C7BD8" w:rsidRDefault="0069261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71126" w14:textId="77777777" w:rsidR="000C7BD8" w:rsidRDefault="0069261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PANDIA https://pandia.ru/ 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020D48A9" w14:textId="77777777" w:rsidR="000C7BD8" w:rsidRDefault="000C7BD8">
      <w:pPr>
        <w:autoSpaceDE w:val="0"/>
        <w:autoSpaceDN w:val="0"/>
        <w:spacing w:after="0" w:line="14" w:lineRule="exact"/>
      </w:pPr>
    </w:p>
    <w:p w14:paraId="52A935B0" w14:textId="77777777" w:rsidR="000C7BD8" w:rsidRDefault="000C7BD8">
      <w:pPr>
        <w:sectPr w:rsidR="000C7BD8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A31E47" w14:paraId="56C11EB3" w14:textId="77777777">
        <w:trPr>
          <w:trHeight w:hRule="exact" w:val="1133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86EB" w14:textId="77777777" w:rsidR="000C7BD8" w:rsidRDefault="000C7BD8"/>
        </w:tc>
        <w:tc>
          <w:tcPr>
            <w:tcW w:w="6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DB805" w14:textId="77777777" w:rsidR="000C7BD8" w:rsidRDefault="000C7BD8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958B4" w14:textId="77777777" w:rsidR="000C7BD8" w:rsidRDefault="000C7BD8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CD6C4" w14:textId="77777777" w:rsidR="000C7BD8" w:rsidRDefault="000C7BD8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81430" w14:textId="77777777" w:rsidR="000C7BD8" w:rsidRDefault="000C7BD8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B605B" w14:textId="77777777" w:rsidR="000C7BD8" w:rsidRDefault="000C7BD8"/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C8AFA" w14:textId="77777777" w:rsidR="000C7BD8" w:rsidRPr="0069261B" w:rsidRDefault="0069261B">
            <w:pPr>
              <w:autoSpaceDE w:val="0"/>
              <w:autoSpaceDN w:val="0"/>
              <w:spacing w:before="2142" w:after="0" w:line="250" w:lineRule="auto"/>
              <w:ind w:left="72" w:right="576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 чк;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чн. Взаимопроверка.</w:t>
            </w:r>
          </w:p>
          <w:p w14:paraId="396C85D7" w14:textId="77777777" w:rsidR="000C7BD8" w:rsidRPr="0069261B" w:rsidRDefault="0069261B">
            <w:pPr>
              <w:autoSpaceDE w:val="0"/>
              <w:autoSpaceDN w:val="0"/>
              <w:spacing w:before="14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</w:t>
            </w:r>
            <w:r w:rsidRPr="0069261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ление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на основе анализа;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предложенного материала ответа на;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связанный с правилом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 слов;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правила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 слов;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(буквы 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ъ);;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одном столбце слова разделены по слогам;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другом столбце эти же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разделены для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переноса):;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различия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деления слов на слоги и для переноса;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разницы;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слов с;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делением для переноса;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самоконтроля при делении слов для;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нахождение слов по заданному основанию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(слова;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нельзя перенести);; Работа в парах: объяснять допущенные ошибки 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делении слов для переноса; 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76E09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51C73" w14:textId="77777777" w:rsidR="000C7BD8" w:rsidRPr="0069261B" w:rsidRDefault="000C7BD8">
            <w:pPr>
              <w:rPr>
                <w:lang w:val="ru-RU"/>
              </w:rPr>
            </w:pPr>
          </w:p>
        </w:tc>
      </w:tr>
    </w:tbl>
    <w:p w14:paraId="49C39856" w14:textId="77777777" w:rsidR="000C7BD8" w:rsidRPr="0069261B" w:rsidRDefault="000C7BD8">
      <w:pPr>
        <w:autoSpaceDE w:val="0"/>
        <w:autoSpaceDN w:val="0"/>
        <w:spacing w:after="0" w:line="14" w:lineRule="exact"/>
        <w:rPr>
          <w:lang w:val="ru-RU"/>
        </w:rPr>
      </w:pPr>
    </w:p>
    <w:p w14:paraId="6FB7F6E0" w14:textId="77777777" w:rsidR="000C7BD8" w:rsidRPr="0069261B" w:rsidRDefault="000C7BD8">
      <w:pPr>
        <w:rPr>
          <w:lang w:val="ru-RU"/>
        </w:rPr>
        <w:sectPr w:rsidR="000C7BD8" w:rsidRPr="0069261B">
          <w:pgSz w:w="16840" w:h="11900"/>
          <w:pgMar w:top="0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F86F532" w14:textId="77777777" w:rsidR="000C7BD8" w:rsidRPr="0069261B" w:rsidRDefault="000C7BD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A31E47" w14:paraId="4564A722" w14:textId="77777777">
        <w:trPr>
          <w:trHeight w:hRule="exact" w:val="80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968E3" w14:textId="77777777" w:rsidR="000C7BD8" w:rsidRDefault="006926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9B1B2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разделительный мягкий знак;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6926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чт, щн, нч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проверяемые безударные гласные в корне слова;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парные звонкие и глухие согласные в корне слова;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непроверяемые гласные и согласные (перечень слов в орфографическом словаре учебника);- прописная буква в именах собственных: имена, фамилии, отчества людей, клички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животных, географические названия;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предлогов с именами существительными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2BC6C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3755F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A73FD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06668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59826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письмо: объяснение различия 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звукобуквенном составе;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записываемых слов;;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на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закрепление правила;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сочетаний жи; ши;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 чк;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чн. Взаимопроверка.</w:t>
            </w:r>
          </w:p>
          <w:p w14:paraId="35EAA0A7" w14:textId="77777777" w:rsidR="000C7BD8" w:rsidRPr="0069261B" w:rsidRDefault="0069261B">
            <w:pPr>
              <w:autoSpaceDE w:val="0"/>
              <w:autoSpaceDN w:val="0"/>
              <w:spacing w:before="12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</w:t>
            </w:r>
            <w:r w:rsidRPr="0069261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ление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на основе анализа;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предложенного материала ответа на;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связанный с правилом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 слов;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правила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 слов (буквы 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ъ);;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(в одном столбце слова разделены по слогам;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другом столбце эти же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разделены для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переноса):;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различия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деления слов на слоги и для переноса;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разницы;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1FF03" w14:textId="77777777" w:rsidR="000C7BD8" w:rsidRPr="0069261B" w:rsidRDefault="0069261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0CF7D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УЧИ.РУ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0C7BD8" w14:paraId="0A79B201" w14:textId="77777777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C8A16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A3373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4AB3A" w14:textId="77777777" w:rsidR="000C7BD8" w:rsidRDefault="000C7BD8"/>
        </w:tc>
      </w:tr>
      <w:tr w:rsidR="000C7BD8" w14:paraId="3957A60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E9359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0C7BD8" w14:paraId="16A4F640" w14:textId="77777777">
        <w:trPr>
          <w:trHeight w:hRule="exact" w:val="1255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86B1F" w14:textId="77777777" w:rsidR="000C7BD8" w:rsidRDefault="0069261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8.1.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280A4" w14:textId="77777777" w:rsidR="000C7BD8" w:rsidRPr="0069261B" w:rsidRDefault="0069261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E0180" w14:textId="77777777" w:rsidR="000C7BD8" w:rsidRDefault="0069261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C50F5" w14:textId="77777777" w:rsidR="000C7BD8" w:rsidRDefault="000C7BD8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AAF74" w14:textId="77777777" w:rsidR="000C7BD8" w:rsidRDefault="000C7BD8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9D712" w14:textId="77777777" w:rsidR="000C7BD8" w:rsidRDefault="000C7BD8"/>
        </w:tc>
        <w:tc>
          <w:tcPr>
            <w:tcW w:w="204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CB6E3" w14:textId="77777777" w:rsidR="000C7BD8" w:rsidRPr="0069261B" w:rsidRDefault="0069261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«Наблюдатели»;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цель игры связана с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оцениванием правильности; выбора языковых 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неязыковых средств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устного общения на уроке и на переменах; Работа с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репродукциями картин;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10B4A" w14:textId="77777777" w:rsidR="000C7BD8" w:rsidRDefault="0069261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AF424" w14:textId="77777777" w:rsidR="000C7BD8" w:rsidRDefault="0069261B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PANDIA https://pandia.ru/ 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5187C1C0" w14:textId="77777777" w:rsidR="000C7BD8" w:rsidRDefault="000C7BD8">
      <w:pPr>
        <w:autoSpaceDE w:val="0"/>
        <w:autoSpaceDN w:val="0"/>
        <w:spacing w:after="0" w:line="14" w:lineRule="exact"/>
      </w:pPr>
    </w:p>
    <w:p w14:paraId="6020CE0C" w14:textId="77777777" w:rsidR="000C7BD8" w:rsidRDefault="000C7BD8">
      <w:pPr>
        <w:sectPr w:rsidR="000C7BD8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A31E47" w14:paraId="1722CCAC" w14:textId="77777777">
        <w:trPr>
          <w:trHeight w:hRule="exact" w:val="1255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D8064" w14:textId="77777777" w:rsidR="000C7BD8" w:rsidRDefault="000C7BD8"/>
        </w:tc>
        <w:tc>
          <w:tcPr>
            <w:tcW w:w="6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37AF6" w14:textId="77777777" w:rsidR="000C7BD8" w:rsidRDefault="000C7BD8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0E1CB" w14:textId="77777777" w:rsidR="000C7BD8" w:rsidRDefault="000C7BD8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30BF4" w14:textId="77777777" w:rsidR="000C7BD8" w:rsidRDefault="000C7BD8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E6176" w14:textId="77777777" w:rsidR="000C7BD8" w:rsidRDefault="000C7BD8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DD331" w14:textId="77777777" w:rsidR="000C7BD8" w:rsidRDefault="000C7BD8"/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BEB27" w14:textId="77777777" w:rsidR="000C7BD8" w:rsidRPr="0069261B" w:rsidRDefault="0069261B">
            <w:pPr>
              <w:autoSpaceDE w:val="0"/>
              <w:autoSpaceDN w:val="0"/>
              <w:spacing w:before="2034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собственного;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эмоционального отклика на картину;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поставленные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художественный музей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 наличии в месте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проживания) или;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виртуальная экскурсия по; художественному музею;; Проектное задание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«Готовим виртуальную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экскурсию по залам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Третьяковской;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галереи»: каждый ученик в классе выбирает одну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картину и готовит о ней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 рассказы соединяются в целостную;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экскурсию;;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 «Выставка одной картины»:;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каждую неделю в классе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проводится;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выставка одной картины; картины по;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очереди подбирают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учащиеся класса 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готовят устный рассказ о выбранной;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результатам которой;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составляется устный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по личным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наблюдениям во время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или по вопросам учителя;;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«Сравниваем слово;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текст»;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в ходе;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сходства 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слова;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8DD76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4A460" w14:textId="77777777" w:rsidR="000C7BD8" w:rsidRPr="0069261B" w:rsidRDefault="000C7BD8">
            <w:pPr>
              <w:rPr>
                <w:lang w:val="ru-RU"/>
              </w:rPr>
            </w:pPr>
          </w:p>
        </w:tc>
      </w:tr>
    </w:tbl>
    <w:p w14:paraId="2D12A386" w14:textId="77777777" w:rsidR="000C7BD8" w:rsidRPr="0069261B" w:rsidRDefault="000C7BD8">
      <w:pPr>
        <w:autoSpaceDE w:val="0"/>
        <w:autoSpaceDN w:val="0"/>
        <w:spacing w:after="0" w:line="14" w:lineRule="exact"/>
        <w:rPr>
          <w:lang w:val="ru-RU"/>
        </w:rPr>
      </w:pPr>
    </w:p>
    <w:p w14:paraId="3F1818A2" w14:textId="77777777" w:rsidR="000C7BD8" w:rsidRPr="0069261B" w:rsidRDefault="000C7BD8">
      <w:pPr>
        <w:rPr>
          <w:lang w:val="ru-RU"/>
        </w:rPr>
        <w:sectPr w:rsidR="000C7BD8" w:rsidRPr="0069261B">
          <w:pgSz w:w="16840" w:h="11900"/>
          <w:pgMar w:top="0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A75C73C" w14:textId="77777777" w:rsidR="000C7BD8" w:rsidRPr="0069261B" w:rsidRDefault="000C7BD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14:paraId="16052C02" w14:textId="77777777">
        <w:trPr>
          <w:trHeight w:hRule="exact" w:val="102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90E1B" w14:textId="77777777" w:rsidR="000C7BD8" w:rsidRDefault="006926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EFC52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2BFD0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693A" w14:textId="77777777" w:rsidR="000C7BD8" w:rsidRDefault="000C7BD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2A7AB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71D8B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52FD8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 «Выставка одной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картины»:;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каждую неделю в классе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проводится;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выставка одной картины; картины по;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очереди подбирают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учащиеся класса 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готовят устный рассказ о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результатам которой;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составляется устный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по личным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наблюдениям во время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или по вопросам учителя;;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«Сравниваем слово;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текст»;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в ходе;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сходства 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слова;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несколько примеров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и «не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текстов»(нарушена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/ несколько предложений;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не связаны единой темой /;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несколько предложений об одном и том же;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не выражающих мысль); сравнение;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признаков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текста: смысловое единство предложений в тексте;;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в тексте;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выражение в тексте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законченной мысли;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93CD9" w14:textId="77777777" w:rsidR="000C7BD8" w:rsidRDefault="0069261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2055" w14:textId="77777777" w:rsidR="000C7BD8" w:rsidRDefault="0069261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PANDIA https://pandia.ru/ 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A31E47" w14:paraId="7DE983CB" w14:textId="77777777">
        <w:trPr>
          <w:trHeight w:hRule="exact" w:val="126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5F502" w14:textId="77777777" w:rsidR="000C7BD8" w:rsidRDefault="006926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534FA" w14:textId="77777777" w:rsidR="000C7BD8" w:rsidRPr="0069261B" w:rsidRDefault="0069261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E4033" w14:textId="77777777" w:rsidR="000C7BD8" w:rsidRDefault="006926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1B526" w14:textId="77777777" w:rsidR="000C7BD8" w:rsidRDefault="000C7BD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F5DBB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B8A33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1BA5E" w14:textId="77777777" w:rsidR="000C7BD8" w:rsidRDefault="0069261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Речевой тренинг: при разыгрывании;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77AF2" w14:textId="77777777" w:rsidR="000C7BD8" w:rsidRDefault="0069261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464BD" w14:textId="77777777" w:rsidR="000C7BD8" w:rsidRPr="0069261B" w:rsidRDefault="0069261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</w:p>
        </w:tc>
      </w:tr>
    </w:tbl>
    <w:p w14:paraId="0271FA7C" w14:textId="77777777" w:rsidR="000C7BD8" w:rsidRPr="0069261B" w:rsidRDefault="000C7BD8">
      <w:pPr>
        <w:autoSpaceDE w:val="0"/>
        <w:autoSpaceDN w:val="0"/>
        <w:spacing w:after="0" w:line="14" w:lineRule="exact"/>
        <w:rPr>
          <w:lang w:val="ru-RU"/>
        </w:rPr>
      </w:pPr>
    </w:p>
    <w:p w14:paraId="69A324B6" w14:textId="77777777" w:rsidR="000C7BD8" w:rsidRPr="0069261B" w:rsidRDefault="000C7BD8">
      <w:pPr>
        <w:rPr>
          <w:lang w:val="ru-RU"/>
        </w:rPr>
        <w:sectPr w:rsidR="000C7BD8" w:rsidRPr="0069261B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14:paraId="16F53AA5" w14:textId="77777777">
        <w:trPr>
          <w:trHeight w:hRule="exact" w:val="126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446C4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BA638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48417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C46B6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1A495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3DA9E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6CE38" w14:textId="77777777" w:rsidR="000C7BD8" w:rsidRPr="0069261B" w:rsidRDefault="0069261B">
            <w:pPr>
              <w:autoSpaceDE w:val="0"/>
              <w:autoSpaceDN w:val="0"/>
              <w:spacing w:before="544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 анализировать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собственную;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успешность участия 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успешность участия в нём другой стороны;;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репродукциями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собственного;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эмоционального отклика на картину;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поставленные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художественный музей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 наличии в месте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проживания) или;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виртуальная экскурсия по; художественному музею;; Проектное задание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«Готовим виртуальную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экскурсию по залам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Третьяковской;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галереи»: каждый ученик в классе выбирает одну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картину и готовит о ней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 рассказы соединяются в целостную;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экскурсию;;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 «Выставка одной картины»:;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каждую неделю в классе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проводится;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выставка одной картины; картины по;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очереди подбирают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учащиеся класса 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готовят устный рассказ о выбранной;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результатам которой;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составляется устный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по личным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наблюдениям во время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или по вопросам учителя;;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«Сравниваем слово;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2069E" w14:textId="77777777" w:rsidR="000C7BD8" w:rsidRDefault="0069261B">
            <w:pPr>
              <w:autoSpaceDE w:val="0"/>
              <w:autoSpaceDN w:val="0"/>
              <w:spacing w:before="54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D828" w14:textId="77777777" w:rsidR="000C7BD8" w:rsidRDefault="0069261B">
            <w:pPr>
              <w:autoSpaceDE w:val="0"/>
              <w:autoSpaceDN w:val="0"/>
              <w:spacing w:before="54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PANDIA https://pandia.ru/ 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58D783B0" w14:textId="77777777" w:rsidR="000C7BD8" w:rsidRDefault="000C7BD8">
      <w:pPr>
        <w:autoSpaceDE w:val="0"/>
        <w:autoSpaceDN w:val="0"/>
        <w:spacing w:after="0" w:line="14" w:lineRule="exact"/>
      </w:pPr>
    </w:p>
    <w:p w14:paraId="5EE3D62B" w14:textId="77777777" w:rsidR="000C7BD8" w:rsidRDefault="000C7BD8">
      <w:pPr>
        <w:sectPr w:rsidR="000C7BD8">
          <w:pgSz w:w="16840" w:h="11900"/>
          <w:pgMar w:top="8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A31E47" w14:paraId="3AFA915B" w14:textId="77777777">
        <w:trPr>
          <w:trHeight w:hRule="exact" w:val="1264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C2AA7" w14:textId="77777777" w:rsidR="000C7BD8" w:rsidRDefault="000C7BD8"/>
        </w:tc>
        <w:tc>
          <w:tcPr>
            <w:tcW w:w="6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D2C40" w14:textId="77777777" w:rsidR="000C7BD8" w:rsidRDefault="000C7BD8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75617" w14:textId="77777777" w:rsidR="000C7BD8" w:rsidRDefault="000C7BD8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E64BB" w14:textId="77777777" w:rsidR="000C7BD8" w:rsidRDefault="000C7BD8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B3280" w14:textId="77777777" w:rsidR="000C7BD8" w:rsidRDefault="000C7BD8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D3244" w14:textId="77777777" w:rsidR="000C7BD8" w:rsidRDefault="000C7BD8"/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E2568" w14:textId="77777777" w:rsidR="000C7BD8" w:rsidRPr="0069261B" w:rsidRDefault="0069261B">
            <w:pPr>
              <w:autoSpaceDE w:val="0"/>
              <w:autoSpaceDN w:val="0"/>
              <w:spacing w:before="11314" w:after="0" w:line="254" w:lineRule="auto"/>
              <w:ind w:left="72" w:right="576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в ходе; диалога сходства и различия слова;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DE44B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BDF19" w14:textId="77777777" w:rsidR="000C7BD8" w:rsidRPr="0069261B" w:rsidRDefault="000C7BD8">
            <w:pPr>
              <w:rPr>
                <w:lang w:val="ru-RU"/>
              </w:rPr>
            </w:pPr>
          </w:p>
        </w:tc>
      </w:tr>
      <w:tr w:rsidR="000C7BD8" w:rsidRPr="00A31E47" w14:paraId="204BFC83" w14:textId="77777777">
        <w:trPr>
          <w:trHeight w:hRule="exact" w:val="66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730A4" w14:textId="77777777" w:rsidR="000C7BD8" w:rsidRDefault="006926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1E296" w14:textId="77777777" w:rsidR="000C7BD8" w:rsidRPr="0069261B" w:rsidRDefault="0069261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E7AA0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2EF58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4C4AF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A2C83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A8D9B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Комментированный устный выбор;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правильной реплики из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нескольких;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целесообразности выбора языковых;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цели 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условиям общения;;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Ролевые игры;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 для отработки умений ведения разговора:;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начать;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поддержать;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закончить разговор;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привлечь внимание и т. п.;; Творческое задание: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собственных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диалогов в ситуациях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начать;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поддержать;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закончить разговор;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привлечь внимание и т. п.;; Наблюдение за нормами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речевого этикета; Ролевая игра;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которую включена;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этикетных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7625A" w14:textId="77777777" w:rsidR="000C7BD8" w:rsidRPr="0069261B" w:rsidRDefault="0069261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4F807" w14:textId="77777777" w:rsidR="000C7BD8" w:rsidRPr="0069261B" w:rsidRDefault="0069261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УЧИ.РУ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</w:tbl>
    <w:p w14:paraId="1E22EA82" w14:textId="77777777" w:rsidR="000C7BD8" w:rsidRPr="0069261B" w:rsidRDefault="000C7BD8">
      <w:pPr>
        <w:autoSpaceDE w:val="0"/>
        <w:autoSpaceDN w:val="0"/>
        <w:spacing w:after="0" w:line="14" w:lineRule="exact"/>
        <w:rPr>
          <w:lang w:val="ru-RU"/>
        </w:rPr>
      </w:pPr>
    </w:p>
    <w:p w14:paraId="3C8B4A8E" w14:textId="77777777" w:rsidR="000C7BD8" w:rsidRPr="0069261B" w:rsidRDefault="000C7BD8">
      <w:pPr>
        <w:rPr>
          <w:lang w:val="ru-RU"/>
        </w:rPr>
        <w:sectPr w:rsidR="000C7BD8" w:rsidRPr="0069261B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6B7EE72" w14:textId="77777777" w:rsidR="000C7BD8" w:rsidRPr="0069261B" w:rsidRDefault="000C7BD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14:paraId="13E566ED" w14:textId="77777777">
        <w:trPr>
          <w:trHeight w:hRule="exact" w:val="62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3627C" w14:textId="77777777" w:rsidR="000C7BD8" w:rsidRDefault="006926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5E512" w14:textId="77777777" w:rsidR="000C7BD8" w:rsidRPr="0069261B" w:rsidRDefault="0069261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14:paraId="4DD1BBF4" w14:textId="77777777" w:rsidR="000C7BD8" w:rsidRPr="0069261B" w:rsidRDefault="0069261B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4665F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7FF1C" w14:textId="77777777" w:rsidR="000C7BD8" w:rsidRDefault="000C7BD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2C2A6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20CE3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504E1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репродукциями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собственного;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эмоционального отклика на картину;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поставленные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 по картине с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вопросы / с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ключевые слова / самостоятельно;;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художественный музей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 наличии в месте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проживания) или;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виртуальная экскурсия по; художественному музею;; Выбор картины;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которая произвела;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наибольшее впечатление во время;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экскурсии. Устный рассказ об этой;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рассказ об этой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91037" w14:textId="77777777" w:rsidR="000C7BD8" w:rsidRDefault="0069261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01514" w14:textId="77777777" w:rsidR="000C7BD8" w:rsidRDefault="0069261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PANDIA https://pandia.ru/ 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62AA5096" w14:textId="77777777" w:rsidR="000C7BD8" w:rsidRDefault="000C7BD8">
      <w:pPr>
        <w:autoSpaceDE w:val="0"/>
        <w:autoSpaceDN w:val="0"/>
        <w:spacing w:after="0" w:line="14" w:lineRule="exact"/>
      </w:pPr>
    </w:p>
    <w:p w14:paraId="3AE27710" w14:textId="77777777" w:rsidR="000C7BD8" w:rsidRDefault="000C7BD8">
      <w:pPr>
        <w:sectPr w:rsidR="000C7BD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CFE8239" w14:textId="77777777" w:rsidR="000C7BD8" w:rsidRDefault="000C7B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14:paraId="21C61BB0" w14:textId="77777777">
        <w:trPr>
          <w:trHeight w:hRule="exact" w:val="104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67D47" w14:textId="77777777" w:rsidR="000C7BD8" w:rsidRDefault="006926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0EBF4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жанром поздравления.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8BD7D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A5A0D" w14:textId="77777777" w:rsidR="000C7BD8" w:rsidRDefault="000C7BD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D5F17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5E24E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781DB" w14:textId="77777777" w:rsidR="000C7BD8" w:rsidRPr="0069261B" w:rsidRDefault="0069261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различение текста и «не текста»;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аргументация своей точки зрения; Наблюдение за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последовательностью;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в тексте;;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текста— необходимо определить правильный порядок;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в тексте;;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основной мысли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текстов;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структурой текста;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абзацем как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структурным;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компонентом текста;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 о том;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в абзаце содержится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микротема;;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абзацев в тексте с;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нарушенным порядком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следования абзацев;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порядка следования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абзацев;;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выделение абзацев в тексте;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котором абзацы не;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выделены;;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как связана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основная мысль текста с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содержанием каждого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абзаца;;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основной мысли текста 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основной мысли каждого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абзаца; преобразование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основной мысли 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D9F3F" w14:textId="77777777" w:rsidR="000C7BD8" w:rsidRDefault="0069261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33B49" w14:textId="77777777" w:rsidR="000C7BD8" w:rsidRDefault="0069261B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МЭО https://mob-edu.com/ РЭШ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PANDIA https://pandia.ru/ 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  <w:tr w:rsidR="000C7BD8" w:rsidRPr="00A31E47" w14:paraId="0E957724" w14:textId="77777777">
        <w:trPr>
          <w:trHeight w:hRule="exact" w:val="136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1034E" w14:textId="77777777" w:rsidR="000C7BD8" w:rsidRDefault="006926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8.7.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8B568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текста: развитие умения формулировать простые выводы на основе информации,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42A1A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000B0" w14:textId="77777777" w:rsidR="000C7BD8" w:rsidRDefault="000C7BD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7203B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C2511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6C868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Ролевые игры;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2FF58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AAA55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17086803" w14:textId="77777777" w:rsidR="000C7BD8" w:rsidRPr="0069261B" w:rsidRDefault="000C7BD8">
      <w:pPr>
        <w:autoSpaceDE w:val="0"/>
        <w:autoSpaceDN w:val="0"/>
        <w:spacing w:after="0" w:line="14" w:lineRule="exact"/>
        <w:rPr>
          <w:lang w:val="ru-RU"/>
        </w:rPr>
      </w:pPr>
    </w:p>
    <w:p w14:paraId="388AFCF4" w14:textId="77777777" w:rsidR="000C7BD8" w:rsidRPr="0069261B" w:rsidRDefault="000C7BD8">
      <w:pPr>
        <w:rPr>
          <w:lang w:val="ru-RU"/>
        </w:rPr>
        <w:sectPr w:rsidR="000C7BD8" w:rsidRPr="0069261B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716E984" w14:textId="77777777" w:rsidR="000C7BD8" w:rsidRPr="0069261B" w:rsidRDefault="000C7BD8">
      <w:pPr>
        <w:autoSpaceDE w:val="0"/>
        <w:autoSpaceDN w:val="0"/>
        <w:spacing w:after="0" w:line="11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14:paraId="11F8CD1F" w14:textId="77777777">
        <w:trPr>
          <w:trHeight w:hRule="exact" w:val="136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954BA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4535D" w14:textId="77777777" w:rsidR="000C7BD8" w:rsidRDefault="0069261B">
            <w:pPr>
              <w:autoSpaceDE w:val="0"/>
              <w:autoSpaceDN w:val="0"/>
              <w:spacing w:before="34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содержащейся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EF0EC" w14:textId="77777777" w:rsidR="000C7BD8" w:rsidRDefault="000C7BD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D7B49" w14:textId="77777777" w:rsidR="000C7BD8" w:rsidRDefault="000C7BD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F420F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62F8A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A8A42" w14:textId="77777777" w:rsidR="000C7BD8" w:rsidRPr="0069261B" w:rsidRDefault="0069261B">
            <w:pPr>
              <w:autoSpaceDE w:val="0"/>
              <w:autoSpaceDN w:val="0"/>
              <w:spacing w:before="342" w:after="0" w:line="257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 для отработки умений ведения разговора:;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начать;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поддержать;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закончить разговор;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привлечь внимание и т. п.;; Устный рассказ об этой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результатам которой;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составляется устный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по личным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наблюдениям во время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или по вопросам учителя;;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материалом:;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несколько примеров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и «не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текстов»(нарушена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/ несколько предложений;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не связаны единой темой /;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несколько предложений об одном и том же;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не выражающих мысль); сравнение;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признаков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текста: смысловое единство предложений в тексте;;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в тексте;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выражение в тексте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законченной мысли; Работа в парах: различение текста и «не текста»;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аргументация своей точки зрения; Наблюдение за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связи;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в тексте;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предположений о способах связи;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в тексте;;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текста— необходимо определить правильный порядок;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в тексте;;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710F8" w14:textId="77777777" w:rsidR="000C7BD8" w:rsidRDefault="0069261B">
            <w:pPr>
              <w:autoSpaceDE w:val="0"/>
              <w:autoSpaceDN w:val="0"/>
              <w:spacing w:before="342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2D1D7" w14:textId="77777777" w:rsidR="000C7BD8" w:rsidRDefault="0069261B">
            <w:pPr>
              <w:autoSpaceDE w:val="0"/>
              <w:autoSpaceDN w:val="0"/>
              <w:spacing w:before="342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МУЛЬТИУРОК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PANDIA https://pandia.ru/ 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https://uchi.ru/catalog/rus/5-klass/grade-790</w:t>
            </w:r>
          </w:p>
        </w:tc>
      </w:tr>
    </w:tbl>
    <w:p w14:paraId="10E1D197" w14:textId="77777777" w:rsidR="000C7BD8" w:rsidRDefault="000C7BD8">
      <w:pPr>
        <w:autoSpaceDE w:val="0"/>
        <w:autoSpaceDN w:val="0"/>
        <w:spacing w:after="0" w:line="14" w:lineRule="exact"/>
      </w:pPr>
    </w:p>
    <w:p w14:paraId="42325197" w14:textId="77777777" w:rsidR="000C7BD8" w:rsidRDefault="000C7BD8">
      <w:pPr>
        <w:sectPr w:rsidR="000C7BD8">
          <w:pgSz w:w="16840" w:h="11900"/>
          <w:pgMar w:top="112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436"/>
        <w:gridCol w:w="528"/>
        <w:gridCol w:w="1106"/>
        <w:gridCol w:w="1140"/>
        <w:gridCol w:w="804"/>
        <w:gridCol w:w="2042"/>
        <w:gridCol w:w="1116"/>
        <w:gridCol w:w="1934"/>
      </w:tblGrid>
      <w:tr w:rsidR="000C7BD8" w:rsidRPr="00A31E47" w14:paraId="6D88A1EC" w14:textId="77777777">
        <w:trPr>
          <w:trHeight w:hRule="exact" w:val="13622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0EF7D" w14:textId="77777777" w:rsidR="000C7BD8" w:rsidRDefault="000C7BD8"/>
        </w:tc>
        <w:tc>
          <w:tcPr>
            <w:tcW w:w="6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05BE3" w14:textId="77777777" w:rsidR="000C7BD8" w:rsidRDefault="000C7BD8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1E644" w14:textId="77777777" w:rsidR="000C7BD8" w:rsidRDefault="000C7BD8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B672A" w14:textId="77777777" w:rsidR="000C7BD8" w:rsidRDefault="000C7BD8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19364" w14:textId="77777777" w:rsidR="000C7BD8" w:rsidRDefault="000C7BD8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05B0F" w14:textId="77777777" w:rsidR="000C7BD8" w:rsidRDefault="000C7BD8"/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258B1" w14:textId="77777777" w:rsidR="000C7BD8" w:rsidRPr="0069261B" w:rsidRDefault="0069261B">
            <w:pPr>
              <w:autoSpaceDE w:val="0"/>
              <w:autoSpaceDN w:val="0"/>
              <w:spacing w:before="11112" w:after="0" w:line="254" w:lineRule="auto"/>
              <w:ind w:left="72" w:right="144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основной мысли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текстов;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структурой текста;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абзацем как структурным;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компонентом текста;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 о том;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в абзаце содержится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микротема;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15D16" w14:textId="77777777" w:rsidR="000C7BD8" w:rsidRPr="0069261B" w:rsidRDefault="000C7BD8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CE636" w14:textId="77777777" w:rsidR="000C7BD8" w:rsidRPr="0069261B" w:rsidRDefault="000C7BD8">
            <w:pPr>
              <w:rPr>
                <w:lang w:val="ru-RU"/>
              </w:rPr>
            </w:pPr>
          </w:p>
        </w:tc>
      </w:tr>
      <w:tr w:rsidR="000C7BD8" w:rsidRPr="00A31E47" w14:paraId="75E7383C" w14:textId="77777777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8C1C3" w14:textId="77777777" w:rsidR="000C7BD8" w:rsidRDefault="006926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8.8.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E2664" w14:textId="77777777" w:rsidR="000C7BD8" w:rsidRPr="0069261B" w:rsidRDefault="006926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текста вслух с соблюдением правильной интонации.</w:t>
            </w:r>
          </w:p>
          <w:p w14:paraId="024387EC" w14:textId="77777777" w:rsidR="000C7BD8" w:rsidRPr="0069261B" w:rsidRDefault="0069261B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2280C" w14:textId="77777777" w:rsidR="000C7BD8" w:rsidRDefault="006926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740DB" w14:textId="77777777" w:rsidR="000C7BD8" w:rsidRDefault="000C7BD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00313" w14:textId="77777777" w:rsidR="000C7BD8" w:rsidRDefault="000C7BD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2D0F0" w14:textId="77777777" w:rsidR="000C7BD8" w:rsidRDefault="000C7BD8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64348" w14:textId="77777777" w:rsidR="000C7BD8" w:rsidRPr="0069261B" w:rsidRDefault="0069261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текста по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характе​ристикам— названию, количеству абзацев и микротемам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каждого абзаца;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FEE90" w14:textId="77777777" w:rsidR="000C7BD8" w:rsidRPr="0069261B" w:rsidRDefault="0069261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FAFC7" w14:textId="77777777" w:rsidR="000C7BD8" w:rsidRPr="0069261B" w:rsidRDefault="0069261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pandia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УЧИ.РУ </w:t>
            </w:r>
            <w:r w:rsidRPr="0069261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0C7BD8" w14:paraId="0C84F54B" w14:textId="77777777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558EC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12AC7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2F45A" w14:textId="77777777" w:rsidR="000C7BD8" w:rsidRDefault="000C7BD8"/>
        </w:tc>
      </w:tr>
      <w:tr w:rsidR="000C7BD8" w14:paraId="775713B6" w14:textId="77777777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2F47E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A7318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E3A14" w14:textId="77777777" w:rsidR="000C7BD8" w:rsidRDefault="000C7BD8"/>
        </w:tc>
      </w:tr>
      <w:tr w:rsidR="000C7BD8" w14:paraId="0052DC07" w14:textId="77777777">
        <w:trPr>
          <w:trHeight w:hRule="exact" w:val="474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C3675" w14:textId="77777777" w:rsidR="000C7BD8" w:rsidRPr="0069261B" w:rsidRDefault="006926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926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224C3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902CB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CD0D4" w14:textId="77777777" w:rsidR="000C7BD8" w:rsidRDefault="006926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43FDD" w14:textId="77777777" w:rsidR="000C7BD8" w:rsidRDefault="000C7BD8"/>
        </w:tc>
      </w:tr>
    </w:tbl>
    <w:p w14:paraId="05CFAAC0" w14:textId="77777777" w:rsidR="000C7BD8" w:rsidRDefault="000C7BD8">
      <w:pPr>
        <w:autoSpaceDE w:val="0"/>
        <w:autoSpaceDN w:val="0"/>
        <w:spacing w:after="0" w:line="14" w:lineRule="exact"/>
      </w:pPr>
    </w:p>
    <w:p w14:paraId="0AD62FB1" w14:textId="77777777" w:rsidR="000C7BD8" w:rsidRDefault="000C7BD8">
      <w:pPr>
        <w:sectPr w:rsidR="000C7BD8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5F05408" w14:textId="77777777" w:rsidR="000C7BD8" w:rsidRDefault="000C7BD8">
      <w:pPr>
        <w:autoSpaceDE w:val="0"/>
        <w:autoSpaceDN w:val="0"/>
        <w:spacing w:after="74" w:line="220" w:lineRule="exact"/>
      </w:pPr>
    </w:p>
    <w:p w14:paraId="7FD48970" w14:textId="77777777" w:rsidR="000C7BD8" w:rsidRDefault="0069261B">
      <w:pPr>
        <w:autoSpaceDE w:val="0"/>
        <w:autoSpaceDN w:val="0"/>
        <w:spacing w:after="214" w:line="230" w:lineRule="auto"/>
      </w:pPr>
      <w:r>
        <w:rPr>
          <w:rFonts w:ascii="Times New Roman" w:eastAsia="Times New Roman" w:hAnsi="Times New Roman"/>
          <w:b/>
          <w:color w:val="000000"/>
          <w:sz w:val="16"/>
        </w:rPr>
        <w:t xml:space="preserve">ПОУРОЧНОЕ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710"/>
        <w:gridCol w:w="5278"/>
        <w:gridCol w:w="492"/>
        <w:gridCol w:w="1084"/>
        <w:gridCol w:w="1118"/>
        <w:gridCol w:w="780"/>
        <w:gridCol w:w="1220"/>
      </w:tblGrid>
      <w:tr w:rsidR="000C7BD8" w:rsidRPr="0069261B" w14:paraId="4D159911" w14:textId="77777777" w:rsidTr="00E27E4E">
        <w:trPr>
          <w:trHeight w:hRule="exact" w:val="330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A97DA2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92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4571B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28465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1FF8D5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692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2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099F340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0C7BD8" w:rsidRPr="0069261B" w14:paraId="1ECA5297" w14:textId="77777777" w:rsidTr="00E27E4E">
        <w:trPr>
          <w:trHeight w:hRule="exact" w:val="554"/>
        </w:trPr>
        <w:tc>
          <w:tcPr>
            <w:tcW w:w="7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E119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4D33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7181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648FB6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EEA1309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8F28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14:paraId="37ADBA2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D8" w:rsidRPr="0069261B" w14:paraId="54A75C2D" w14:textId="77777777" w:rsidTr="00B90D14">
        <w:trPr>
          <w:trHeight w:hRule="exact" w:val="63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2CF331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1E7B0BA" w14:textId="77777777" w:rsidR="00B90D14" w:rsidRDefault="0069261B">
            <w:pPr>
              <w:autoSpaceDE w:val="0"/>
              <w:autoSpaceDN w:val="0"/>
              <w:spacing w:before="66" w:after="0" w:line="262" w:lineRule="auto"/>
              <w:ind w:left="48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</w:t>
            </w:r>
            <w:r w:rsidR="00E2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средство человеческогообщения и явлениенациональной </w:t>
            </w:r>
          </w:p>
          <w:p w14:paraId="6073B253" w14:textId="77777777" w:rsidR="00B90D14" w:rsidRDefault="00B90D14">
            <w:pPr>
              <w:autoSpaceDE w:val="0"/>
              <w:autoSpaceDN w:val="0"/>
              <w:spacing w:before="66" w:after="0" w:line="262" w:lineRule="auto"/>
              <w:ind w:left="48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18D0393" w14:textId="77777777" w:rsidR="000C7BD8" w:rsidRPr="00E27E4E" w:rsidRDefault="0069261B">
            <w:pPr>
              <w:autoSpaceDE w:val="0"/>
              <w:autoSpaceDN w:val="0"/>
              <w:spacing w:before="66" w:after="0" w:line="262" w:lineRule="auto"/>
              <w:ind w:left="4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культуры. </w:t>
            </w:r>
            <w:r w:rsidRPr="00E2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и разговорая речь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F0E0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5AAE9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E799B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01AFD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7C2BBB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F3774D6" w14:textId="77777777" w:rsidTr="00B90D14">
        <w:trPr>
          <w:trHeight w:hRule="exact" w:val="70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3881340" w14:textId="77777777" w:rsidR="000C7BD8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6573D1E" w14:textId="77777777" w:rsidR="00B90D14" w:rsidRDefault="00B90D14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BD06A95" w14:textId="77777777" w:rsidR="00B90D14" w:rsidRPr="00B90D14" w:rsidRDefault="00B90D14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95C94B" w14:textId="77777777" w:rsidR="00B90D14" w:rsidRDefault="0069261B">
            <w:pPr>
              <w:autoSpaceDE w:val="0"/>
              <w:autoSpaceDN w:val="0"/>
              <w:spacing w:before="66" w:after="0" w:line="262" w:lineRule="auto"/>
              <w:ind w:left="48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</w:t>
            </w:r>
            <w:r w:rsidR="00E2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речевого этикета иорфоэпических норм в ситуациях учебного и </w:t>
            </w:r>
          </w:p>
          <w:p w14:paraId="3E58230E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бытового общения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59DA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7BD4FF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4B21AE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BE53F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3A86BA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9D376D6" w14:textId="77777777" w:rsidTr="00E27E4E">
        <w:trPr>
          <w:trHeight w:hRule="exact" w:val="78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89F6E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D2E35A" w14:textId="77777777" w:rsidR="000C7BD8" w:rsidRPr="0069261B" w:rsidRDefault="0069261B">
            <w:pPr>
              <w:autoSpaceDE w:val="0"/>
              <w:autoSpaceDN w:val="0"/>
              <w:spacing w:before="66" w:after="0" w:line="271" w:lineRule="auto"/>
              <w:ind w:left="48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и монолог. Выбор языковых средств в</w:t>
            </w:r>
            <w:r w:rsidR="00E2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целями и условиями устногообщения дляэффективного решения коммуникативной задачи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8B3E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CABEA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019BD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DC421E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8568259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 Зачет;</w:t>
            </w:r>
          </w:p>
        </w:tc>
      </w:tr>
      <w:tr w:rsidR="000C7BD8" w:rsidRPr="00A31E47" w14:paraId="380058F8" w14:textId="77777777" w:rsidTr="00E27E4E">
        <w:trPr>
          <w:trHeight w:hRule="exact" w:val="12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082B5CE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854CF2" w14:textId="77777777" w:rsidR="000C7BD8" w:rsidRPr="0069261B" w:rsidRDefault="0069261B">
            <w:pPr>
              <w:autoSpaceDE w:val="0"/>
              <w:autoSpaceDN w:val="0"/>
              <w:spacing w:before="64" w:after="0" w:line="274" w:lineRule="auto"/>
              <w:ind w:left="48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и монолог. Выбор языковых средств в</w:t>
            </w:r>
            <w:r w:rsidR="00E2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целями и условиями устного</w:t>
            </w:r>
            <w:r w:rsidR="00E2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для</w:t>
            </w:r>
            <w:r w:rsidR="00E2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решения коммуникативной задачи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5A0BA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153E97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30F70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820EE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8838134" w14:textId="77777777" w:rsidR="000C7BD8" w:rsidRPr="0069261B" w:rsidRDefault="0069261B">
            <w:pPr>
              <w:autoSpaceDE w:val="0"/>
              <w:autoSpaceDN w:val="0"/>
              <w:spacing w:before="64" w:after="0" w:line="281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Самооценка с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0C7BD8" w:rsidRPr="0069261B" w14:paraId="447F544B" w14:textId="77777777" w:rsidTr="00E27E4E">
        <w:trPr>
          <w:trHeight w:hRule="exact" w:val="77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061FAF7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E5732D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06DF4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06DB0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0D1D31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25D17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5E2AFCE" w14:textId="77777777" w:rsidR="000C7BD8" w:rsidRPr="0069261B" w:rsidRDefault="0069261B">
            <w:pPr>
              <w:autoSpaceDE w:val="0"/>
              <w:autoSpaceDN w:val="0"/>
              <w:spacing w:before="64" w:after="0" w:line="271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0C7BD8" w:rsidRPr="00A31E47" w14:paraId="24746659" w14:textId="77777777" w:rsidTr="00E27E4E">
        <w:trPr>
          <w:trHeight w:hRule="exact" w:val="12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D18EA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5A422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(основная) мысль текста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7E54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14717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50FE4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F37B7C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792C3F6" w14:textId="77777777" w:rsidR="000C7BD8" w:rsidRPr="0069261B" w:rsidRDefault="0069261B">
            <w:pPr>
              <w:autoSpaceDE w:val="0"/>
              <w:autoSpaceDN w:val="0"/>
              <w:spacing w:before="66" w:after="0" w:line="281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Диктант;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0C7BD8" w:rsidRPr="0069261B" w14:paraId="7100AF83" w14:textId="77777777" w:rsidTr="00E27E4E">
        <w:trPr>
          <w:trHeight w:hRule="exact" w:val="78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871DB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8C47A7" w14:textId="77777777" w:rsidR="000C7BD8" w:rsidRPr="0069261B" w:rsidRDefault="0069261B">
            <w:pPr>
              <w:autoSpaceDE w:val="0"/>
              <w:autoSpaceDN w:val="0"/>
              <w:spacing w:before="66" w:after="0" w:line="271" w:lineRule="auto"/>
              <w:ind w:left="48" w:right="5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ситуация: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краткого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рассказа о летнем отдыхе. Выбор языковых средств в соответствии с целями и условиями устногообщения дляэффективного решениякоммуникативной задачи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5BEC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942AA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357DE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2C891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895418D" w14:textId="77777777" w:rsidR="000C7BD8" w:rsidRPr="0069261B" w:rsidRDefault="0069261B">
            <w:pPr>
              <w:autoSpaceDE w:val="0"/>
              <w:autoSpaceDN w:val="0"/>
              <w:spacing w:before="66" w:after="0" w:line="271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6926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0C7BD8" w:rsidRPr="0069261B" w14:paraId="11F19D84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5A270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97394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 текста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DA34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ECA02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DC899B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BEA98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47A468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A31E47" w14:paraId="57F3E4B4" w14:textId="77777777" w:rsidTr="00E27E4E">
        <w:trPr>
          <w:trHeight w:hRule="exact" w:val="100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34820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26D45C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заголовков кпредложенным текстам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A80E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CF7B0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AE967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CF9A3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15D00C9" w14:textId="77777777" w:rsidR="000C7BD8" w:rsidRPr="0069261B" w:rsidRDefault="0069261B">
            <w:pPr>
              <w:autoSpaceDE w:val="0"/>
              <w:autoSpaceDN w:val="0"/>
              <w:spacing w:before="66" w:after="0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0C7BD8" w:rsidRPr="0069261B" w14:paraId="27526F2B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99A46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44190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текста (абзац)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0B15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20B00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0E9AD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572C2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546C72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0C7BD8" w:rsidRPr="0069261B" w14:paraId="29BEBD49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7F9C3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98AA6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Абзац.Последовательностьчастей текста (абзацев)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EACC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CC81DD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2CE9F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18792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7EBBD0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761B6C2" w14:textId="77777777" w:rsidTr="00B90D14">
        <w:trPr>
          <w:trHeight w:hRule="exact" w:val="7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705EF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F8854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и абзацев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D89D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3E253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E27AC7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0F3AB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A4BC217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0C7BD8" w:rsidRPr="0069261B" w14:paraId="4C63AFAB" w14:textId="77777777" w:rsidTr="00B90D14">
        <w:trPr>
          <w:trHeight w:hRule="exact" w:val="72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AAD187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90DEA8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Списывание (без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пропусков и искажений букв) текста (объёмом не более 30 слов)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AA0C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B7ED8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61F529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AF634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581B759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0C7BD8" w:rsidRPr="0069261B" w14:paraId="1D3866F8" w14:textId="77777777" w:rsidTr="00B90D14">
        <w:trPr>
          <w:trHeight w:hRule="exact" w:val="57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5700E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CA3FDC" w14:textId="77777777" w:rsidR="00CE53B2" w:rsidRPr="00CE53B2" w:rsidRDefault="0069261B" w:rsidP="00CE53B2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слово.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предложения от слова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0BFA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C43BC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356B2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5B88C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99C536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533BF01" w14:textId="77777777" w:rsidTr="00E27E4E">
        <w:trPr>
          <w:trHeight w:hRule="exact" w:val="3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D2F5B0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282041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A23C0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3EA30D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5FF1B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DC88B8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19DFE5C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6D5C666" w14:textId="77777777" w:rsidTr="00B90D14">
        <w:trPr>
          <w:trHeight w:hRule="exact" w:val="67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3349F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A8EAA6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высказывания:повествовательные,вопросительные,побудительныепредложения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EABB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4F256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C5C00D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9A341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6CC4DE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E3A3F28" w14:textId="77777777" w:rsidTr="00B90D14">
        <w:trPr>
          <w:trHeight w:hRule="exact" w:val="69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29205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ECA184B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небуквенных графических средств. Знаки препинания в конце предложения(повторение).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2F70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9B82D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F6330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10D96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D721FC9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383242FB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95B2E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FD2BC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60FD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19B58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566FA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05877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C2AFCD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8C68546" w14:textId="77777777" w:rsidTr="00B90D14">
        <w:trPr>
          <w:trHeight w:hRule="exact" w:val="65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407B9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D2129D" w14:textId="77777777" w:rsidR="000C7BD8" w:rsidRPr="00B90D14" w:rsidRDefault="0069261B" w:rsidP="00B90D14">
            <w:pPr>
              <w:autoSpaceDE w:val="0"/>
              <w:autoSpaceDN w:val="0"/>
              <w:spacing w:before="66" w:after="0" w:line="262" w:lineRule="auto"/>
              <w:ind w:left="48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 в предложении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.Наблюдение за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выделением в устной речи одного из словпредложения (логическое ударение)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10B3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7B92D4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09E76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4FE937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56BEF4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BE1D650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F3C78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D39DAD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C188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95F15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59ACF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E4C74D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62A328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1FC9003" w14:textId="77777777" w:rsidTr="00E27E4E">
        <w:trPr>
          <w:trHeight w:hRule="exact" w:val="55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1E7906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9BBB5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(основа предложения,ознакомление)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F2FC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489CFF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FB562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24C48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B951967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16F92000" w14:textId="77777777" w:rsidTr="00B90D14">
        <w:trPr>
          <w:trHeight w:hRule="exact" w:val="6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12D85D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74CFF6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и второстепенные члены предложения(ознакомление, без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 терминологии)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B139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0A7D9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81C51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72705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24BF4B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6C2D23B" w14:textId="77777777" w:rsidTr="00B90D14">
        <w:trPr>
          <w:trHeight w:hRule="exact" w:val="64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4D66F4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A739F5E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Подлежащее и сказуемое -главные члены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5B563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FC617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E331B0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A0690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9EA260E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12866CC7" w14:textId="77777777" w:rsidTr="00E27E4E">
        <w:trPr>
          <w:trHeight w:hRule="exact" w:val="7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0817E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898CB3" w14:textId="77777777" w:rsidR="000C7BD8" w:rsidRPr="0069261B" w:rsidRDefault="0069261B">
            <w:pPr>
              <w:autoSpaceDE w:val="0"/>
              <w:autoSpaceDN w:val="0"/>
              <w:spacing w:before="66" w:after="0" w:line="271" w:lineRule="auto"/>
              <w:ind w:left="48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 главным и второст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епенным членам (распространенные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инераспространённыепредложения,ознакомительно, безвведения терминологии)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7871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35816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7B2FBC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72D31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8182D1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4A07C238" w14:textId="77777777" w:rsidR="000C7BD8" w:rsidRPr="0069261B" w:rsidRDefault="000C7BD8">
      <w:pPr>
        <w:rPr>
          <w:rFonts w:ascii="Times New Roman" w:hAnsi="Times New Roman" w:cs="Times New Roman"/>
          <w:sz w:val="24"/>
          <w:szCs w:val="24"/>
          <w:lang w:val="ru-RU"/>
        </w:rPr>
        <w:sectPr w:rsidR="000C7BD8" w:rsidRPr="0069261B">
          <w:pgSz w:w="11900" w:h="16840"/>
          <w:pgMar w:top="294" w:right="556" w:bottom="302" w:left="634" w:header="720" w:footer="720" w:gutter="0"/>
          <w:cols w:space="720" w:equalWidth="0">
            <w:col w:w="10710" w:space="0"/>
          </w:cols>
          <w:docGrid w:linePitch="360"/>
        </w:sectPr>
      </w:pPr>
    </w:p>
    <w:p w14:paraId="26B2B377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710"/>
        <w:gridCol w:w="5278"/>
        <w:gridCol w:w="492"/>
        <w:gridCol w:w="1084"/>
        <w:gridCol w:w="1118"/>
        <w:gridCol w:w="780"/>
        <w:gridCol w:w="1220"/>
      </w:tblGrid>
      <w:tr w:rsidR="000C7BD8" w:rsidRPr="0069261B" w14:paraId="4A52B4B9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9B9CE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DECDA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Предложение. Связь слов в предложении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4CFB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42295D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DDA856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3CEB1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3143C1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953BAED" w14:textId="77777777" w:rsidTr="00E27E4E">
        <w:trPr>
          <w:trHeight w:hRule="exact" w:val="55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1EBF0A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37D040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предложении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0389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F57CD9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677512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70441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FF01B49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67A1A9A2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36F63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9110F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 с текстом. Практическая работа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5DF2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8DBC5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7E6CA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1A4A5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AA283A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C6323EE" w14:textId="77777777" w:rsidTr="00B90D14">
        <w:trPr>
          <w:trHeight w:hRule="exact" w:val="69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F5916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D714CC" w14:textId="77777777" w:rsidR="000C7BD8" w:rsidRPr="00CE53B2" w:rsidRDefault="0069261B">
            <w:pPr>
              <w:autoSpaceDE w:val="0"/>
              <w:autoSpaceDN w:val="0"/>
              <w:spacing w:before="66" w:after="0" w:line="262" w:lineRule="auto"/>
              <w:ind w:left="48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единство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звучания и значения. </w:t>
            </w:r>
            <w:r w:rsidRP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 (общеепредставление)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5B8C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CEFFB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33E8C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757B4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906FEA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8560B73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66393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AD4E4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сочетаются 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606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9EC68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632052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7FD5FA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E4C188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EB941A3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801FFC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BEA70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значения слова по тексту или с помощью толковогословаря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A655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ADFA5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68D51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C46B5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A57A09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9ADE2B1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417D03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09B010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 однозначные и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(простые случаи)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354D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A5A9A2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0D83AC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54E7F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E540E1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7DD474C" w14:textId="77777777" w:rsidTr="00B90D14">
        <w:trPr>
          <w:trHeight w:hRule="exact" w:val="722"/>
        </w:trPr>
        <w:tc>
          <w:tcPr>
            <w:tcW w:w="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DEAC32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80B26F" w14:textId="77777777" w:rsidR="000C7BD8" w:rsidRPr="0069261B" w:rsidRDefault="0069261B">
            <w:pPr>
              <w:autoSpaceDE w:val="0"/>
              <w:autoSpaceDN w:val="0"/>
              <w:spacing w:before="64" w:after="0" w:line="262" w:lineRule="auto"/>
              <w:ind w:left="48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значения многозначного слова.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слов, значение которых требуетуточнения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A35F9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056FA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98CCC7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CF4E53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A09DFD9" w14:textId="77777777" w:rsidR="000C7BD8" w:rsidRPr="0069261B" w:rsidRDefault="0069261B">
            <w:pPr>
              <w:autoSpaceDE w:val="0"/>
              <w:autoSpaceDN w:val="0"/>
              <w:spacing w:before="64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23BE58C3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0502A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449F6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43C9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B51E3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55B22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A11BA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CAF7F9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2B2CFA8" w14:textId="77777777" w:rsidTr="00E27E4E">
        <w:trPr>
          <w:trHeight w:hRule="exact" w:val="3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85FFE6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5AF1C1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Сочетание синонимов с другими словами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58F6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0EBFFD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C1F01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3252D5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448AA1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4A58A0F" w14:textId="77777777" w:rsidTr="00E27E4E">
        <w:trPr>
          <w:trHeight w:hRule="exact" w:val="55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0D557E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9A9DD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синонимов. Синонимы в тексте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57E1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E441C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BBDDE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3B981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A478426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43A10918" w14:textId="77777777" w:rsidTr="00E27E4E">
        <w:trPr>
          <w:trHeight w:hRule="exact" w:val="3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AE3CA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59153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02E0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A41D7B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AFCA0C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AFE4D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EEA754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53D6D70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E6A65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87985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Сочетание антонимов с другими словами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D1C4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637AC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6934B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188BA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BB260E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79EA463" w14:textId="77777777" w:rsidTr="00E27E4E">
        <w:trPr>
          <w:trHeight w:hRule="exact" w:val="64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9C5FD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A169CF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антонимов. Антонимы в тексте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191D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94CF9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EC3EF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37D67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92BFD3C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40480928" w14:textId="77777777" w:rsidTr="00B90D14">
        <w:trPr>
          <w:trHeight w:hRule="exact" w:val="7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154FA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89D3313" w14:textId="77777777" w:rsidR="000C7BD8" w:rsidRPr="00B90D14" w:rsidRDefault="0069261B">
            <w:pPr>
              <w:autoSpaceDE w:val="0"/>
              <w:autoSpaceDN w:val="0"/>
              <w:spacing w:before="66" w:after="0" w:line="262" w:lineRule="auto"/>
              <w:ind w:left="48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слов, значение которых требует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уточнения. </w:t>
            </w:r>
            <w:r w:rsidRP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Значениязаимствованных слов.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D3A5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73FEA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FD782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DF84DE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9D29FC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44DA5F7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940D0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C4F36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слов, значение которых требуетуточнения.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Устаревшие 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9934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54BA4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57A1BD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889F05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ED674D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3E6F6F6" w14:textId="77777777" w:rsidTr="00B90D14">
        <w:trPr>
          <w:trHeight w:hRule="exact" w:val="6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E4B56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0FB42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 и его лексическое значение.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толкового словаря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F8C3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34105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6305E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E6999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19FA0C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186EB267" w14:textId="77777777" w:rsidTr="00B90D14">
        <w:trPr>
          <w:trHeight w:hRule="exact" w:val="113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9D15F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602E18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по диктовку (без пропусков и искажений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букв) текстов (объёмом не более 35 слов) с учётом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изученных правил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5439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8F78E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61F4AA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80D7B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EE1686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0C7BD8" w:rsidRPr="0069261B" w14:paraId="04FDF0AC" w14:textId="77777777" w:rsidTr="00B90D14">
        <w:trPr>
          <w:trHeight w:hRule="exact" w:val="240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BEC65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6CD2A1D" w14:textId="77777777" w:rsidR="000C7BD8" w:rsidRPr="00E27E4E" w:rsidRDefault="0069261B">
            <w:pPr>
              <w:autoSpaceDE w:val="0"/>
              <w:autoSpaceDN w:val="0"/>
              <w:spacing w:before="66" w:after="0" w:line="281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звуков речи на письме. Повторение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 в 1-ом классе: смыслоразличительная</w:t>
            </w:r>
            <w:r w:rsidR="00E2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звуков;различение звуков и букв; различение ударных и</w:t>
            </w:r>
            <w:r w:rsidR="00E2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безударных гласных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звуков, твердых и мягких согласных звуков, звонких и глухих согласных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звуков; обозначение на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 твердости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имягкости согласныхзвуков. </w:t>
            </w:r>
            <w:r w:rsidRPr="00E2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букв е, ё, ю, 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5813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4C9E26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000878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F5D142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0DACD2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C867F5A" w14:textId="77777777" w:rsidTr="00B90D14">
        <w:trPr>
          <w:trHeight w:hRule="exact" w:val="140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D06A83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70F704" w14:textId="77777777" w:rsidR="000C7BD8" w:rsidRPr="0069261B" w:rsidRDefault="0069261B" w:rsidP="00CE53B2">
            <w:pPr>
              <w:autoSpaceDE w:val="0"/>
              <w:autoSpaceDN w:val="0"/>
              <w:spacing w:before="66" w:after="0" w:line="262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Парные и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непарные по твердости –мягкости согласные звуки.Парные и непарные по звонкости - глухости согласные звуки.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1198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FD88B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73B10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5BF2E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1823DB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41452A2" w14:textId="77777777" w:rsidTr="00B90D14">
        <w:trPr>
          <w:trHeight w:hRule="exact" w:val="21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ED092C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9C02DC" w14:textId="77777777" w:rsidR="000C7BD8" w:rsidRPr="0069261B" w:rsidRDefault="0069261B">
            <w:pPr>
              <w:autoSpaceDE w:val="0"/>
              <w:autoSpaceDN w:val="0"/>
              <w:spacing w:before="66" w:after="0" w:line="271" w:lineRule="auto"/>
              <w:ind w:left="48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 буквы.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звука: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–согласный;гласный ударный –безударный; согласный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твердый – мягкий, парный– непарный; согласный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звонкий – глухой, парный– непарный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683A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96177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0F93C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A5788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E0D020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512D317" w14:textId="77777777" w:rsidTr="00B90D14">
        <w:trPr>
          <w:trHeight w:hRule="exact" w:val="107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B30D9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1DDDB5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соотношения звукового и буквенного состава в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словах с буквами е, ё, ю, я (в начале слова и после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F3FE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D3178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3B2A2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CD014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BB68B8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4EF4B1A" w14:textId="77777777" w:rsidTr="00B90D14">
        <w:trPr>
          <w:trHeight w:hRule="exact" w:val="127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39038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493AB8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ь: показатель мягкости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предшествующего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согласного в конце и в середине слова;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разделительный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ь знак.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E753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C4A18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76190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ABF37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4A83B1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244CD51" w14:textId="77777777" w:rsidTr="00B90D14">
        <w:trPr>
          <w:trHeight w:hRule="exact" w:val="56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21004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15A4B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разделительным мягким знаком (ь)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C443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B2B08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29FE4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0C091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3C4718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7C78DFB" w14:textId="77777777" w:rsidTr="00B90D14">
        <w:trPr>
          <w:trHeight w:hRule="exact" w:val="4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8584F4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4A4708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Правописаниеразделительного твёрдого знака (ъ)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3AED6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A712A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84280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00D7C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963E150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6FDC6AC" w14:textId="77777777" w:rsidTr="00B90D14">
        <w:trPr>
          <w:trHeight w:hRule="exact" w:val="85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9EC0C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578AE2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разделительные ь и ъ. Использование на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 разделительных ъ и ь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7D71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83892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30E04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617DD9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C9D3B6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107F25E" w14:textId="77777777" w:rsidTr="00B90D14">
        <w:trPr>
          <w:trHeight w:hRule="exact" w:val="42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BB9AE9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32C21A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разделительными ь и ъ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D10AC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D857D4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243B7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09942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C84784C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E1E87B5" w14:textId="77777777" w:rsidTr="00B90D14">
        <w:trPr>
          <w:trHeight w:hRule="exact" w:val="99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E9FC8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89B4F7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Слог как минимальная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произносительная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единица. Деление слов на слоги (в том числе при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стечении согласных)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02D1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FF930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B7E65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0D0C1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C95E92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21AA546" w14:textId="77777777" w:rsidTr="00B90D14">
        <w:trPr>
          <w:trHeight w:hRule="exact" w:val="41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449255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2A346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Слоги ударные и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безударные. Роль ударения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8227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BDFB2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059DB0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2350BD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813FE9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98CB4A3" w14:textId="77777777" w:rsidTr="00B90D14">
        <w:trPr>
          <w:trHeight w:hRule="exact" w:val="70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432DAB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3BDEA5" w14:textId="77777777" w:rsidR="000C7BD8" w:rsidRPr="0069261B" w:rsidRDefault="0069261B">
            <w:pPr>
              <w:autoSpaceDE w:val="0"/>
              <w:autoSpaceDN w:val="0"/>
              <w:spacing w:before="64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после шипящих в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сочетаниях жи - ши, ча -ща, чу - щу (повторение)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964F0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10234E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B4B3CD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627B3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C1CD7B8" w14:textId="77777777" w:rsidR="000C7BD8" w:rsidRPr="0069261B" w:rsidRDefault="0069261B">
            <w:pPr>
              <w:autoSpaceDE w:val="0"/>
              <w:autoSpaceDN w:val="0"/>
              <w:spacing w:before="64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2EA0A534" w14:textId="77777777" w:rsidTr="00B90D14">
        <w:trPr>
          <w:trHeight w:hRule="exact" w:val="7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FAC8B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F3569F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прописной буквы в начале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и в именах собственных (имена,фамилии, кличкиживотных) (повторение)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EDD7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91FD1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A60D7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5EEF4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F0E9CC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3224C97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EE96D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31E16A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фонетику и графику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8600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D69F34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A767E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49D2B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C25D9D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6730B18" w14:textId="77777777" w:rsidTr="00B90D14">
        <w:trPr>
          <w:trHeight w:hRule="exact" w:val="37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E12E0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AAE741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96CA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B92C2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DF17C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9FF7B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9EE4FA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467D6592" w14:textId="77777777" w:rsidR="000C7BD8" w:rsidRPr="0069261B" w:rsidRDefault="000C7BD8">
      <w:pPr>
        <w:rPr>
          <w:rFonts w:ascii="Times New Roman" w:hAnsi="Times New Roman" w:cs="Times New Roman"/>
          <w:sz w:val="24"/>
          <w:szCs w:val="24"/>
          <w:lang w:val="ru-RU"/>
        </w:rPr>
        <w:sectPr w:rsidR="000C7BD8" w:rsidRPr="0069261B">
          <w:pgSz w:w="11900" w:h="16840"/>
          <w:pgMar w:top="284" w:right="556" w:bottom="398" w:left="634" w:header="720" w:footer="720" w:gutter="0"/>
          <w:cols w:space="720" w:equalWidth="0">
            <w:col w:w="10710" w:space="0"/>
          </w:cols>
          <w:docGrid w:linePitch="360"/>
        </w:sectPr>
      </w:pPr>
    </w:p>
    <w:p w14:paraId="53AE6150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710"/>
        <w:gridCol w:w="5278"/>
        <w:gridCol w:w="492"/>
        <w:gridCol w:w="1084"/>
        <w:gridCol w:w="1118"/>
        <w:gridCol w:w="780"/>
        <w:gridCol w:w="1220"/>
      </w:tblGrid>
      <w:tr w:rsidR="000C7BD8" w:rsidRPr="0069261B" w14:paraId="71FE9A15" w14:textId="77777777" w:rsidTr="00E27E4E">
        <w:trPr>
          <w:trHeight w:hRule="exact" w:val="4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D81AA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4830AF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7F26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2B496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0AD165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3FF57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FB947A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B4808C3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6A19F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73046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CBDE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B8F3D7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3698B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8D4FB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637F1E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B7EA132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85213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F58A46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Нулевое окончание (ознакомление)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7162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0A764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67F84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6AC930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590B50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6367B05" w14:textId="77777777" w:rsidTr="00E27E4E">
        <w:trPr>
          <w:trHeight w:hRule="exact" w:val="3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FABD1B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35624A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Родственные(однокоренные) 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8948A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373BE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033CC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4083C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30C3412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1B0A4504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1A389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FB026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Родственные(однокоренные) слова и синонимы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71C2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20DB9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940EC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D07147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3A84FC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D347748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406605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3AA40F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C3F6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068C77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B97F9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60AFC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143482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1C9359CF" w14:textId="77777777" w:rsidTr="00B90D14">
        <w:trPr>
          <w:trHeight w:hRule="exact" w:val="41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D0E0F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526AF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DA73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65F3D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48D5A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38366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08B56F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B3E1663" w14:textId="77777777" w:rsidTr="00B90D14">
        <w:trPr>
          <w:trHeight w:hRule="exact" w:val="79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E9102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1D5341" w14:textId="77777777" w:rsidR="000C7BD8" w:rsidRPr="0069261B" w:rsidRDefault="00CE53B2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слова. </w:t>
            </w:r>
            <w:r w:rsidR="0069261B"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261B"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омонимичными корнями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FA91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D6FEA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CF4D71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ED4A1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53FCA3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647EA63" w14:textId="77777777" w:rsidTr="00B90D14">
        <w:trPr>
          <w:trHeight w:hRule="exact" w:val="7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7ED80C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D71F73C" w14:textId="77777777" w:rsidR="000C7BD8" w:rsidRPr="0069261B" w:rsidRDefault="0069261B" w:rsidP="002A181A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в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однокоренных словах(проверяемые безударные гласные)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6815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3C46C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73791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FA11F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F8F449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E2EDDA1" w14:textId="77777777" w:rsidTr="00B90D14">
        <w:trPr>
          <w:trHeight w:hRule="exact" w:val="4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F7D05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01C8B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обозначения буквой безударного гласного звука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F012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5C371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BA6C3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D61B0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9D792F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1EBF7A0" w14:textId="77777777" w:rsidTr="00B90D14">
        <w:trPr>
          <w:trHeight w:hRule="exact" w:val="6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F97501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0A8999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 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D6B14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11B67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91785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4C1EF7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F0D07AA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C45B831" w14:textId="77777777" w:rsidTr="00B90D14">
        <w:trPr>
          <w:trHeight w:hRule="exact" w:val="14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4877A2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654F5B" w14:textId="77777777" w:rsidR="000C7BD8" w:rsidRPr="00B90D14" w:rsidRDefault="0069261B">
            <w:pPr>
              <w:autoSpaceDE w:val="0"/>
              <w:autoSpaceDN w:val="0"/>
              <w:spacing w:before="66" w:after="0" w:line="262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безударными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гласными звуками в корне слова. </w:t>
            </w:r>
            <w:r w:rsidRP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исамоконтроль припроверке собственных и предложенных текстов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22A3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39E60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3B86E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FB3CB6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F8FD75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B563EEF" w14:textId="77777777" w:rsidTr="00B90D14">
        <w:trPr>
          <w:trHeight w:hRule="exact" w:val="5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B80C7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4C3E55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Буквы безударных гласных корня, которые надо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запомнить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1EA7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DCD738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D5219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477404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DE9BF2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07A164A" w14:textId="77777777" w:rsidTr="00B90D14">
        <w:trPr>
          <w:trHeight w:hRule="exact" w:val="996"/>
        </w:trPr>
        <w:tc>
          <w:tcPr>
            <w:tcW w:w="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B950E3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60C3D1" w14:textId="77777777" w:rsidR="000C7BD8" w:rsidRPr="0069261B" w:rsidRDefault="0069261B">
            <w:pPr>
              <w:autoSpaceDE w:val="0"/>
              <w:autoSpaceDN w:val="0"/>
              <w:spacing w:before="64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словарных слов (непроверяемые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и согласные(перечень слов в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орфографическом словаре учебника)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52156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1CB61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83302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DB3C2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89FAB43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41A777C" w14:textId="77777777" w:rsidTr="00B90D14">
        <w:trPr>
          <w:trHeight w:hRule="exact" w:val="69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B5CC6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76F7C1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об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орфограмме. Проверяемые и непроверяемые</w:t>
            </w:r>
            <w:r w:rsidR="00B9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92AA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E6BC9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DC9D0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B800E2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AAB990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78D3359" w14:textId="77777777" w:rsidTr="00E27E4E">
        <w:trPr>
          <w:trHeight w:hRule="exact" w:val="55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66B6FF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D874482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сочетаний чт, щн, нч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BE9F9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2BB88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6528F9A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5BACF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0062A2F" w14:textId="77777777" w:rsidR="000C7BD8" w:rsidRPr="0069261B" w:rsidRDefault="0069261B">
            <w:pPr>
              <w:autoSpaceDE w:val="0"/>
              <w:autoSpaceDN w:val="0"/>
              <w:spacing w:before="64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5D7E5EC4" w14:textId="77777777" w:rsidTr="00944DBD">
        <w:trPr>
          <w:trHeight w:hRule="exact" w:val="101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F7DB3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5A18673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орфографического словаря учебника для определения (уточнения) написания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FCFD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C4E12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FDF5D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3CD628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949563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16F029E" w14:textId="77777777" w:rsidTr="00944DBD">
        <w:trPr>
          <w:trHeight w:hRule="exact" w:val="99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0661A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DD9625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букв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согласных в корне слова (парные звонкие и глухие согласные в корне слова)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5C5A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0DA5E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A2C59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F832BE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63885B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56C8D7C" w14:textId="77777777" w:rsidTr="00944DBD">
        <w:trPr>
          <w:trHeight w:hRule="exact" w:val="556"/>
        </w:trPr>
        <w:tc>
          <w:tcPr>
            <w:tcW w:w="7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C43D44" w14:textId="77777777" w:rsidR="000C7BD8" w:rsidRPr="0069261B" w:rsidRDefault="0069261B">
            <w:pPr>
              <w:autoSpaceDE w:val="0"/>
              <w:autoSpaceDN w:val="0"/>
              <w:spacing w:before="68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2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6F39B0" w14:textId="77777777" w:rsidR="000C7BD8" w:rsidRPr="00944DBD" w:rsidRDefault="0069261B">
            <w:pPr>
              <w:autoSpaceDE w:val="0"/>
              <w:autoSpaceDN w:val="0"/>
              <w:spacing w:before="68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Корень слова с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чередованием согласных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4E291" w14:textId="77777777" w:rsidR="000C7BD8" w:rsidRPr="0069261B" w:rsidRDefault="0069261B">
            <w:pPr>
              <w:autoSpaceDE w:val="0"/>
              <w:autoSpaceDN w:val="0"/>
              <w:spacing w:before="68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1748F0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A085F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3F4C6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3642F05" w14:textId="77777777" w:rsidR="000C7BD8" w:rsidRPr="0069261B" w:rsidRDefault="0069261B">
            <w:pPr>
              <w:autoSpaceDE w:val="0"/>
              <w:autoSpaceDN w:val="0"/>
              <w:spacing w:before="68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0868E0F" w14:textId="77777777" w:rsidTr="00944DBD">
        <w:trPr>
          <w:trHeight w:hRule="exact" w:val="72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7CB08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8C124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слова.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Соединительные гласные в сложных словах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5868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26E25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C6737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148246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7A92F4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4779EAF" w14:textId="77777777" w:rsidTr="00944DBD">
        <w:trPr>
          <w:trHeight w:hRule="exact" w:val="141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0486D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B54164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зоркости: осознание места возможного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ошибки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A7E7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6F316C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6BD2E2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29F620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781AA8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EB31647" w14:textId="77777777" w:rsidTr="00944DBD">
        <w:trPr>
          <w:trHeight w:hRule="exact" w:val="71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0F8EC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E4E45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букв гласных и согласных в корне 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805F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A8B47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1FD87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EC0906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C71396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1B3C3DDB" w14:textId="77777777" w:rsidTr="00944DBD">
        <w:trPr>
          <w:trHeight w:hRule="exact" w:val="42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6A8C0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8B4B3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0CF2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A6D22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D9A9C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7529E7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7971CE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0B2A709" w14:textId="77777777" w:rsidTr="00944DBD">
        <w:trPr>
          <w:trHeight w:hRule="exact" w:val="40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11DCB0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F02CEE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суффиксов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7EAB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83C81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A100B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A6245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2CCAA6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963B8E0" w14:textId="77777777" w:rsidTr="00E27E4E">
        <w:trPr>
          <w:trHeight w:hRule="exact" w:val="78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BEC7C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032762" w14:textId="77777777" w:rsidR="000C7BD8" w:rsidRPr="0069261B" w:rsidRDefault="0069261B">
            <w:pPr>
              <w:autoSpaceDE w:val="0"/>
              <w:autoSpaceDN w:val="0"/>
              <w:spacing w:before="66" w:after="0" w:line="271" w:lineRule="auto"/>
              <w:ind w:left="48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написания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суффиксов -онок-, -ёнок-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.Формированиеорфографическойзоркости: осознание места возможноговозникновенияорфографической ошибки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A984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80555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571FB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683D9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80EC33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BF322F0" w14:textId="77777777" w:rsidTr="00944DBD">
        <w:trPr>
          <w:trHeight w:hRule="exact" w:val="1426"/>
        </w:trPr>
        <w:tc>
          <w:tcPr>
            <w:tcW w:w="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B81D13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F40487B" w14:textId="77777777" w:rsidR="000C7BD8" w:rsidRPr="0069261B" w:rsidRDefault="0069261B">
            <w:pPr>
              <w:autoSpaceDE w:val="0"/>
              <w:autoSpaceDN w:val="0"/>
              <w:spacing w:before="64" w:after="0" w:line="274" w:lineRule="auto"/>
              <w:ind w:left="48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написания суффиксов -ек-, -ик-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.Формирование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зоркости: осознание места возможноговозникновенияорфографической ошибки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963B7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EE30C7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6218C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5D99E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6E7213E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212D169" w14:textId="77777777" w:rsidTr="00E27E4E">
        <w:trPr>
          <w:trHeight w:hRule="exact" w:val="78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901BB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851799" w14:textId="77777777" w:rsidR="000C7BD8" w:rsidRPr="0069261B" w:rsidRDefault="0069261B">
            <w:pPr>
              <w:autoSpaceDE w:val="0"/>
              <w:autoSpaceDN w:val="0"/>
              <w:spacing w:before="66" w:after="0" w:line="271" w:lineRule="auto"/>
              <w:ind w:left="48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написания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суффиксов -онок-, -ёнок-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.Формированиеорфографическойзоркости: осознание места возможноговозникновенияорфографической ошибки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71EA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90A16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48BA12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B19D9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7F6CC9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1ED38B0" w14:textId="77777777" w:rsidTr="00944DBD">
        <w:trPr>
          <w:trHeight w:hRule="exact" w:val="77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F870DB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0E2E84" w14:textId="77777777" w:rsidR="000C7BD8" w:rsidRPr="0069261B" w:rsidRDefault="0069261B">
            <w:pPr>
              <w:autoSpaceDE w:val="0"/>
              <w:autoSpaceDN w:val="0"/>
              <w:spacing w:before="64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написания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суффикса -ость-Формирование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зоркости: осознание места возможноговозникновенияорфографической ошибки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B5731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ECD97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5F0B2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3B08F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7D2ED7A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0B55BC5" w14:textId="77777777" w:rsidTr="00944DBD">
        <w:trPr>
          <w:trHeight w:hRule="exact" w:val="112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A489D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489EAD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способов решения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задачи в зависимости от места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 в слове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C14B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CB356F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1D360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AF5A3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025442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D5911AB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8E843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E72D7F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слов с помощью суффиксов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4228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3D824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BC244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1C8981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77EFA6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B93B2CF" w14:textId="77777777" w:rsidTr="00944DBD">
        <w:trPr>
          <w:trHeight w:hRule="exact" w:val="38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D07953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F3BBB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в речи слов с суффиксами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439F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8DF6E5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99351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963DE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CD251A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24FD47E" w14:textId="77777777" w:rsidTr="00944DBD">
        <w:trPr>
          <w:trHeight w:hRule="exact" w:val="142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3F970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929E1F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способов решения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задачи в зависимости от места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 в слове:орфограммы корня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8E15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7A2E9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59F1C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9C5AF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65ABEA1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0C7BD8" w:rsidRPr="0069261B" w14:paraId="6CEC5964" w14:textId="77777777" w:rsidTr="00944DBD">
        <w:trPr>
          <w:trHeight w:hRule="exact" w:val="141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97D3D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A6D8C9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способов решения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задачи в зависимости от места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 в слове:орфограммы суффиксов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7969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BA387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D15EE7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D697FD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35AC96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92297F6" w14:textId="77777777" w:rsidTr="00944DBD">
        <w:trPr>
          <w:trHeight w:hRule="exact" w:val="99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2E324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4BF629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способов решения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задачи в зависимости от места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 в слове:орфограммы корня исуффиксов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F3BF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11D427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8C71B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F3CEE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C544D3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4F2C8AB6" w14:textId="77777777" w:rsidR="000C7BD8" w:rsidRPr="002A181A" w:rsidRDefault="000C7BD8">
      <w:pPr>
        <w:rPr>
          <w:rFonts w:ascii="Times New Roman" w:hAnsi="Times New Roman" w:cs="Times New Roman"/>
          <w:sz w:val="24"/>
          <w:szCs w:val="24"/>
          <w:lang w:val="ru-RU"/>
        </w:rPr>
        <w:sectPr w:rsidR="000C7BD8" w:rsidRPr="002A181A">
          <w:pgSz w:w="11900" w:h="16840"/>
          <w:pgMar w:top="284" w:right="556" w:bottom="410" w:left="634" w:header="720" w:footer="720" w:gutter="0"/>
          <w:cols w:space="720" w:equalWidth="0">
            <w:col w:w="10710" w:space="0"/>
          </w:cols>
          <w:docGrid w:linePitch="360"/>
        </w:sectPr>
      </w:pPr>
    </w:p>
    <w:p w14:paraId="7AD259DB" w14:textId="77777777" w:rsidR="000C7BD8" w:rsidRPr="002A181A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710"/>
        <w:gridCol w:w="5278"/>
        <w:gridCol w:w="492"/>
        <w:gridCol w:w="1084"/>
        <w:gridCol w:w="1118"/>
        <w:gridCol w:w="780"/>
        <w:gridCol w:w="1220"/>
      </w:tblGrid>
      <w:tr w:rsidR="000C7BD8" w:rsidRPr="0069261B" w14:paraId="4C575413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CE1C6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252A6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9BE0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5B633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F90A1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04220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E99C63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3E0059D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413A0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5C630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наиболее распространённымиприставками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F013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2EF863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9FD760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A6AAC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3F2C79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811CECB" w14:textId="77777777" w:rsidTr="00E27E4E">
        <w:trPr>
          <w:trHeight w:hRule="exact" w:val="3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4440105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E8045D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приставок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C650A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BCF0D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7081D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532BB4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6474AEA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B38963F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E372F2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18596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AE91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3DBA9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2C813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65B13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54D22B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963CEBC" w14:textId="77777777" w:rsidTr="00944DBD">
        <w:trPr>
          <w:trHeight w:hRule="exact" w:val="45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4E8F23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A061C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с буквами о, 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3BB4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C45E2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5D8D7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099D2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ADF73A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723A838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4FF0E0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7CA665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с буквами о, 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4966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CAF13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94B83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A6C5C7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A24216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C6937B0" w14:textId="77777777" w:rsidTr="00944DBD">
        <w:trPr>
          <w:trHeight w:hRule="exact" w:val="38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DF940C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37540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слов с помощью приставок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092A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26C3E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36F18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DBA15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EC8E79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437A15F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8A3EB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95D6C5" w14:textId="77777777" w:rsidR="000C7BD8" w:rsidRPr="00944DBD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двумя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приставками (наблюдение)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CEB9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3C6667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555A3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E73B7C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85EB44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282E3C2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36AA9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3ACD5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4CA8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39F51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7CEDC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8BA53D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F2F3EA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12386F8" w14:textId="77777777" w:rsidTr="00944DBD">
        <w:trPr>
          <w:trHeight w:hRule="exact" w:val="66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685C9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B437B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в слове корня, окончания, приставки,суффикса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B1A4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BD41E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D97439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09DD6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87FFD4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FC54017" w14:textId="77777777" w:rsidTr="00944DBD">
        <w:trPr>
          <w:trHeight w:hRule="exact" w:val="137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FDC88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5040883" w14:textId="77777777" w:rsidR="000C7BD8" w:rsidRPr="0069261B" w:rsidRDefault="0069261B" w:rsidP="002A181A">
            <w:pPr>
              <w:autoSpaceDE w:val="0"/>
              <w:autoSpaceDN w:val="0"/>
              <w:spacing w:before="66" w:after="0" w:line="262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орфограмм частей слова(закрепление). Контроль и самоконтроль при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 собственных и предложенных текстов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77F7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71545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BD673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2DB27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924B1C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598355A" w14:textId="77777777" w:rsidTr="00944DBD">
        <w:trPr>
          <w:trHeight w:hRule="exact" w:val="112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D38848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41F907" w14:textId="77777777" w:rsidR="000C7BD8" w:rsidRPr="0069261B" w:rsidRDefault="0069261B">
            <w:pPr>
              <w:tabs>
                <w:tab w:val="left" w:pos="104"/>
              </w:tabs>
              <w:autoSpaceDE w:val="0"/>
              <w:autoSpaceDN w:val="0"/>
              <w:spacing w:before="66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по диктовку (без пропусков и искажений букв) текстов (объёмом не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более 40 слов) с учётом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изученных правил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B594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9D13E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1111E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E7CED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BF6C95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7FD63DF" w14:textId="77777777" w:rsidTr="00944DBD">
        <w:trPr>
          <w:trHeight w:hRule="exact" w:val="417"/>
        </w:trPr>
        <w:tc>
          <w:tcPr>
            <w:tcW w:w="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43907D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0B0099" w14:textId="77777777" w:rsidR="000C7BD8" w:rsidRPr="0069261B" w:rsidRDefault="00CE53B2">
            <w:pPr>
              <w:autoSpaceDE w:val="0"/>
              <w:autoSpaceDN w:val="0"/>
              <w:spacing w:before="64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речи </w:t>
            </w:r>
            <w:r w:rsidR="0069261B"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(ознакомление)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2CAB8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C7C63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0C0FD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C949A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51A961B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2A181A" w14:paraId="1EDFD1A0" w14:textId="77777777" w:rsidTr="00944DBD">
        <w:trPr>
          <w:trHeight w:hRule="exact" w:val="98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ED489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0695E1" w14:textId="77777777" w:rsidR="000C7BD8" w:rsidRPr="0069261B" w:rsidRDefault="0069261B">
            <w:pPr>
              <w:tabs>
                <w:tab w:val="left" w:pos="386"/>
              </w:tabs>
              <w:autoSpaceDE w:val="0"/>
              <w:autoSpaceDN w:val="0"/>
              <w:spacing w:before="6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(ознакомление, без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введения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терминологии)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0CE73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ECF954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25E68E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0AA3AA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A356E92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C7BD8" w:rsidRPr="002A181A" w14:paraId="69C41F94" w14:textId="77777777" w:rsidTr="00E27E4E">
        <w:trPr>
          <w:trHeight w:hRule="exact" w:val="556"/>
        </w:trPr>
        <w:tc>
          <w:tcPr>
            <w:tcW w:w="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79A0E6" w14:textId="77777777" w:rsidR="000C7BD8" w:rsidRPr="002A181A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106.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1E4CC1" w14:textId="77777777" w:rsidR="000C7BD8" w:rsidRPr="002A181A" w:rsidRDefault="0069261B">
            <w:pPr>
              <w:autoSpaceDE w:val="0"/>
              <w:autoSpaceDN w:val="0"/>
              <w:spacing w:before="64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 как часть речи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3609B" w14:textId="77777777" w:rsidR="000C7BD8" w:rsidRPr="002A181A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4DE1A4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D6276C" w14:textId="77777777" w:rsidR="000C7BD8" w:rsidRPr="002A181A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0.5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B321B7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5214E43" w14:textId="77777777" w:rsidR="000C7BD8" w:rsidRPr="002A181A" w:rsidRDefault="0069261B">
            <w:pPr>
              <w:autoSpaceDE w:val="0"/>
              <w:autoSpaceDN w:val="0"/>
              <w:spacing w:before="64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0C7BD8" w:rsidRPr="0069261B" w14:paraId="06B58121" w14:textId="77777777" w:rsidTr="00944DBD">
        <w:trPr>
          <w:trHeight w:hRule="exact" w:val="7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FC564C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107.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8759CF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Наблюдение за наиболее употребительными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предлогами: в на, из, без, над, до, у, о, об и др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D168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A5A84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34D1C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619FE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340597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0063622" w14:textId="77777777" w:rsidTr="00944DBD">
        <w:trPr>
          <w:trHeight w:hRule="exact" w:val="42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27805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74648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предлогов от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приставок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1428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A1B9F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68F84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0A703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87F204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944DBD" w14:paraId="04DFAAAA" w14:textId="77777777" w:rsidTr="00944DBD">
        <w:trPr>
          <w:trHeight w:hRule="exact" w:val="21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57973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51AD50" w14:textId="77777777" w:rsidR="000C7BD8" w:rsidRPr="0069261B" w:rsidRDefault="0069261B" w:rsidP="00944DBD">
            <w:pPr>
              <w:autoSpaceDE w:val="0"/>
              <w:autoSpaceDN w:val="0"/>
              <w:spacing w:before="66" w:after="0" w:line="271" w:lineRule="auto"/>
              <w:ind w:left="386" w:right="288" w:hanging="3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Правописание пред</w:t>
            </w:r>
            <w:r w:rsid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логов с другими словами (пробел</w:t>
            </w:r>
            <w:r w:rsidR="00944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словами).Формирование орфографической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зоркости: осознание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места возможного воз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никновения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ошибки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2D212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F1C79E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83D264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92AFF93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19B7B8D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Диктант;</w:t>
            </w:r>
          </w:p>
        </w:tc>
      </w:tr>
      <w:tr w:rsidR="000C7BD8" w:rsidRPr="00944DBD" w14:paraId="08A966E0" w14:textId="77777777" w:rsidTr="00944DBD">
        <w:trPr>
          <w:trHeight w:hRule="exact" w:val="71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A2F874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110.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22328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предлогов с другими словами(закрепление)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A8F89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6150B7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623D12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2CDA50B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641781B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C7BD8" w:rsidRPr="0069261B" w14:paraId="3D0ED727" w14:textId="77777777" w:rsidTr="00944DBD">
        <w:trPr>
          <w:trHeight w:hRule="exact" w:val="55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DC424A" w14:textId="77777777" w:rsidR="000C7BD8" w:rsidRPr="002A181A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111.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E80373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частей речи в тексте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92233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D01ED0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EFBC2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10FE8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4005D7A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19F7B26" w14:textId="77777777" w:rsidTr="00944DBD">
        <w:trPr>
          <w:trHeight w:hRule="exact" w:val="171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60D81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112.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4F0443" w14:textId="77777777" w:rsidR="000C7BD8" w:rsidRPr="0069261B" w:rsidRDefault="0069261B" w:rsidP="002A181A">
            <w:pPr>
              <w:autoSpaceDE w:val="0"/>
              <w:autoSpaceDN w:val="0"/>
              <w:spacing w:before="66" w:after="0" w:line="271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зоркости: осознание места возможного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ошибки: учимся находить и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 орфограммы в слове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3356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204EA6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1A0D1D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1A0462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CB046F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D2C7CF2" w14:textId="77777777" w:rsidTr="00944DBD">
        <w:trPr>
          <w:trHeight w:hRule="exact" w:val="70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443F9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48551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(ознакомление)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4B63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FEF63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3818C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1AAB9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F355C8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B7A4CBB" w14:textId="77777777" w:rsidTr="00944DBD">
        <w:trPr>
          <w:trHeight w:hRule="exact" w:val="57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EC1FCB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09108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в речи имён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3A3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846A7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F4B94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974000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230F6D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B79B98C" w14:textId="77777777" w:rsidTr="00944DBD">
        <w:trPr>
          <w:trHeight w:hRule="exact" w:val="107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DE655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115.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E3B346" w14:textId="77777777" w:rsidR="000C7BD8" w:rsidRPr="0069261B" w:rsidRDefault="0069261B">
            <w:pPr>
              <w:tabs>
                <w:tab w:val="left" w:pos="386"/>
              </w:tabs>
              <w:autoSpaceDE w:val="0"/>
              <w:autoSpaceDN w:val="0"/>
              <w:spacing w:before="66"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имён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 в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зависимости от того, на какой вопрос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отвечают: что? или кто?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13C1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4B89B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EEE3E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AA1E7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66067C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2A181A" w14:paraId="2B8577BA" w14:textId="77777777" w:rsidTr="00944DBD">
        <w:trPr>
          <w:trHeight w:hRule="exact" w:val="56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7D0068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982F22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Собственные и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нарицательные имена существительные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4F202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D51B95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8FE97D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FD2964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029B806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C7BD8" w:rsidRPr="002A181A" w14:paraId="7C4D6BF1" w14:textId="77777777" w:rsidTr="00944DBD">
        <w:trPr>
          <w:trHeight w:hRule="exact" w:val="57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4EE13A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2352EC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собственных имён существительных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1144F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E4D5D1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EB98D3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452D80E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9375F3D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C7BD8" w:rsidRPr="0069261B" w14:paraId="15BD6864" w14:textId="77777777" w:rsidTr="00944DBD">
        <w:trPr>
          <w:trHeight w:hRule="exact" w:val="141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132F303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A19AAC" w14:textId="77777777" w:rsidR="000C7BD8" w:rsidRPr="0069261B" w:rsidRDefault="0069261B" w:rsidP="002A181A">
            <w:pPr>
              <w:autoSpaceDE w:val="0"/>
              <w:autoSpaceDN w:val="0"/>
              <w:spacing w:before="66" w:after="0" w:line="271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способов решения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задачи в зависимости от места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 в слове:учимся находить и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 изученные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7977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3BA2E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E5418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0E8D3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B4C35E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1A8BC8B" w14:textId="77777777" w:rsidTr="00944DBD">
        <w:trPr>
          <w:trHeight w:hRule="exact" w:val="57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5A8D03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E066E9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множественное число имён существительных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8C2AC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B12C0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2F2154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281D3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9F68714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90EDFEF" w14:textId="77777777" w:rsidTr="00944DBD">
        <w:trPr>
          <w:trHeight w:hRule="exact" w:val="42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155F5C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9C22ECE" w14:textId="77777777" w:rsidR="000C7BD8" w:rsidRPr="00CE53B2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 по числам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A5D1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2132E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AAF76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E1ED7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B6050F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9D9ACC6" w14:textId="77777777" w:rsidTr="00944DBD">
        <w:trPr>
          <w:trHeight w:hRule="exact" w:val="71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B1A33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121.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D0966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существительные, употребляющиеся только в единственном числе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6EA8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00E3E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334BF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F5132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7ED68C8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701B9D46" w14:textId="77777777" w:rsidTr="00944DBD">
        <w:trPr>
          <w:trHeight w:hRule="exact" w:val="42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C62C4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9C8B10" w14:textId="77777777" w:rsidR="000C7BD8" w:rsidRPr="0069261B" w:rsidRDefault="00CE53B2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имён </w:t>
            </w:r>
            <w:r w:rsidR="0069261B"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FA94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5EA33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A7A62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9E231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1B461E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6D55302" w14:textId="77777777" w:rsidTr="00E27E4E">
        <w:trPr>
          <w:trHeight w:hRule="exact" w:val="78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6D6A8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9CD705" w14:textId="77777777" w:rsidR="000C7BD8" w:rsidRPr="002A181A" w:rsidRDefault="0069261B" w:rsidP="002A181A">
            <w:pPr>
              <w:autoSpaceDE w:val="0"/>
              <w:autoSpaceDN w:val="0"/>
              <w:spacing w:before="66" w:after="0" w:line="271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зоркости: осознание места возможноговозникновенияорфографической ошибки. </w:t>
            </w: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орфограмм корня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1BF2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3ED0A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D8356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86290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8E0E59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27C394A" w14:textId="77777777" w:rsidTr="00944DBD">
        <w:trPr>
          <w:trHeight w:hRule="exact" w:val="106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DE5C8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124.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916B7B" w14:textId="77777777" w:rsidR="000C7BD8" w:rsidRPr="0069261B" w:rsidRDefault="0069261B">
            <w:pPr>
              <w:tabs>
                <w:tab w:val="left" w:pos="104"/>
              </w:tabs>
              <w:autoSpaceDE w:val="0"/>
              <w:autoSpaceDN w:val="0"/>
              <w:spacing w:before="66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способов решения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орфографической задачи в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 места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 в слове.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53AD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3FB00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7521AB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D8EF6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465DA8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2A181A" w14:paraId="18D3DA95" w14:textId="77777777" w:rsidTr="00944DBD">
        <w:trPr>
          <w:trHeight w:hRule="exact" w:val="4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AEAF1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7FCBB6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имени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существительного в предложении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6F476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4CD29B6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DC5F299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DF8BC5C" w14:textId="77777777" w:rsidR="000C7BD8" w:rsidRPr="002A181A" w:rsidRDefault="000C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A5EFB1A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0C7BD8" w:rsidRPr="0069261B" w14:paraId="03522382" w14:textId="77777777" w:rsidTr="00944DBD">
        <w:trPr>
          <w:trHeight w:hRule="exact" w:val="111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753A35" w14:textId="77777777" w:rsidR="000C7BD8" w:rsidRPr="002A181A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126.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46BFF2" w14:textId="77777777" w:rsidR="000C7BD8" w:rsidRPr="0069261B" w:rsidRDefault="0069261B">
            <w:pPr>
              <w:tabs>
                <w:tab w:val="left" w:pos="104"/>
              </w:tabs>
              <w:autoSpaceDE w:val="0"/>
              <w:autoSpaceDN w:val="0"/>
              <w:spacing w:before="66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способов решения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орфографической задачи в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 места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 в слове.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E85B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9BF54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A1C6E3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BC34C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240999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63CCF14" w14:textId="77777777" w:rsidTr="00944DBD">
        <w:trPr>
          <w:trHeight w:hRule="exact" w:val="57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28F54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56F82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изученных знаний об имени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существительном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B1EC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58239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5B12C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EC46E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B696B0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25E107C3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4F380FB" w14:textId="77777777" w:rsidR="000C7BD8" w:rsidRPr="0069261B" w:rsidRDefault="000C7BD8">
      <w:pPr>
        <w:rPr>
          <w:rFonts w:ascii="Times New Roman" w:hAnsi="Times New Roman" w:cs="Times New Roman"/>
          <w:sz w:val="24"/>
          <w:szCs w:val="24"/>
        </w:rPr>
        <w:sectPr w:rsidR="000C7BD8" w:rsidRPr="0069261B">
          <w:pgSz w:w="11900" w:h="16840"/>
          <w:pgMar w:top="284" w:right="556" w:bottom="286" w:left="634" w:header="720" w:footer="720" w:gutter="0"/>
          <w:cols w:space="720" w:equalWidth="0">
            <w:col w:w="10710" w:space="0"/>
          </w:cols>
          <w:docGrid w:linePitch="360"/>
        </w:sectPr>
      </w:pPr>
    </w:p>
    <w:p w14:paraId="4CA7FF6A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710"/>
        <w:gridCol w:w="5278"/>
        <w:gridCol w:w="492"/>
        <w:gridCol w:w="1084"/>
        <w:gridCol w:w="1118"/>
        <w:gridCol w:w="780"/>
        <w:gridCol w:w="1220"/>
      </w:tblGrid>
      <w:tr w:rsidR="000C7BD8" w:rsidRPr="0069261B" w14:paraId="1FD4B88F" w14:textId="77777777" w:rsidTr="00944DBD">
        <w:trPr>
          <w:trHeight w:hRule="exact" w:val="134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FE645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5D4257" w14:textId="77777777" w:rsidR="000C7BD8" w:rsidRPr="0069261B" w:rsidRDefault="0069261B">
            <w:pPr>
              <w:tabs>
                <w:tab w:val="left" w:pos="386"/>
              </w:tabs>
              <w:autoSpaceDE w:val="0"/>
              <w:autoSpaceDN w:val="0"/>
              <w:spacing w:before="6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Сочиняем начало текста.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текста: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умения</w:t>
            </w:r>
            <w:r w:rsidR="009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формулировать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выводы на основе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содержащейся в тексте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6D56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F69DE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715531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21192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8CDF24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3D8EABE" w14:textId="77777777" w:rsidTr="00333185">
        <w:trPr>
          <w:trHeight w:hRule="exact" w:val="127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B8F7D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093EFC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составлять текст.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текста: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умения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 простые выводы на основе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содержащейся в тексте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22CC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E3BAE7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2A120F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A796E0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F7EF06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54F20BE" w14:textId="77777777" w:rsidTr="00333185">
        <w:trPr>
          <w:trHeight w:hRule="exact" w:val="4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B260B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130.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349F9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жанром                поздравления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B91F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7C75D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C1BEB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BDD41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D7D270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16EB275B" w14:textId="77777777" w:rsidTr="00523FF2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A7F3C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131.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13F586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текста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F5C1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EC645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4D2988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E333A7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E5751D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B2E70F6" w14:textId="77777777" w:rsidTr="00523FF2">
        <w:trPr>
          <w:trHeight w:hRule="exact" w:val="55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65192C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132.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7858B3" w14:textId="77777777" w:rsidR="000C7BD8" w:rsidRPr="0069261B" w:rsidRDefault="00CE53B2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261B"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F894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72D9E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1EAD6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EF995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FD9A226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3D362143" w14:textId="77777777" w:rsidTr="00333185">
        <w:trPr>
          <w:trHeight w:hRule="exact" w:val="110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B06016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133.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631A37" w14:textId="77777777" w:rsidR="000C7BD8" w:rsidRPr="0069261B" w:rsidRDefault="0069261B">
            <w:pPr>
              <w:tabs>
                <w:tab w:val="left" w:pos="386"/>
              </w:tabs>
              <w:autoSpaceDE w:val="0"/>
              <w:autoSpaceDN w:val="0"/>
              <w:spacing w:before="64"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письма по плану. Составление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устного рассказа поличным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наблюдениям и вопросам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16AF2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A0C43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9561F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DBA8F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8EE68C6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9016026" w14:textId="77777777" w:rsidTr="00333185">
        <w:trPr>
          <w:trHeight w:hRule="exact" w:val="99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A6DD0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7B5A7E" w14:textId="77777777" w:rsidR="000C7BD8" w:rsidRPr="0069261B" w:rsidRDefault="0069261B" w:rsidP="002A181A">
            <w:pPr>
              <w:autoSpaceDE w:val="0"/>
              <w:autoSpaceDN w:val="0"/>
              <w:spacing w:before="66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способов решения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задачи в зависимости от места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 в слове.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B900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4E0568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6321B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10A88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D1DBDA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2FA1BB4" w14:textId="77777777" w:rsidTr="00333185">
        <w:trPr>
          <w:trHeight w:hRule="exact" w:val="9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D2595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135.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4BB0A2C" w14:textId="77777777" w:rsidR="000C7BD8" w:rsidRPr="0069261B" w:rsidRDefault="0069261B">
            <w:pPr>
              <w:tabs>
                <w:tab w:val="left" w:pos="386"/>
              </w:tabs>
              <w:autoSpaceDE w:val="0"/>
              <w:autoSpaceDN w:val="0"/>
              <w:spacing w:before="66"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Текст-описание.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вслух с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соблюдением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правильной интонации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1F51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A4CC5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7404D5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8E5039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4C775A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91B6ECA" w14:textId="77777777" w:rsidTr="00333185">
        <w:trPr>
          <w:trHeight w:hRule="exact" w:val="41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005A88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136.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1EF83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текста-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63B0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B2CFC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2DA28D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5E6DC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FA5DCF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5CD3108" w14:textId="77777777" w:rsidTr="00523FF2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75FA8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137.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519AB6A" w14:textId="77777777" w:rsidR="000C7BD8" w:rsidRPr="0069261B" w:rsidRDefault="0069261B" w:rsidP="002A181A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рассказа (текста-описания) по репродукции картины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20A8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EBA59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3CF1D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15B5D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FEDEDE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F7B8FFE" w14:textId="77777777" w:rsidTr="00333185">
        <w:trPr>
          <w:trHeight w:hRule="exact" w:val="6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DEBF8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138.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663353" w14:textId="77777777" w:rsidR="000C7BD8" w:rsidRPr="0069261B" w:rsidRDefault="0069261B" w:rsidP="002A181A">
            <w:pPr>
              <w:autoSpaceDE w:val="0"/>
              <w:autoSpaceDN w:val="0"/>
              <w:spacing w:before="66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текста-описания. Использование синонимов и антонимов в речи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BC11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BC0D5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A59797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96559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35DC5D7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0C7BD8" w:rsidRPr="0069261B" w14:paraId="4AE1BDA9" w14:textId="77777777" w:rsidTr="00523FF2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4FB04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139.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2B808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(ознакомление)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F370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1EDBE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E767B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82AAD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2E2339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F8BC8B9" w14:textId="77777777" w:rsidTr="00523FF2">
        <w:trPr>
          <w:trHeight w:hRule="exact" w:val="55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35D0C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96B6E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глагола в речи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3DBF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4A6BF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1CEFB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26468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C6CA892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4CE53029" w14:textId="77777777" w:rsidTr="00333185">
        <w:trPr>
          <w:trHeight w:hRule="exact" w:val="96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A0395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141.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DC3F001" w14:textId="77777777" w:rsidR="000C7BD8" w:rsidRPr="0069261B" w:rsidRDefault="0069261B">
            <w:pPr>
              <w:tabs>
                <w:tab w:val="left" w:pos="386"/>
              </w:tabs>
              <w:autoSpaceDE w:val="0"/>
              <w:autoSpaceDN w:val="0"/>
              <w:spacing w:before="66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глаголов в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зависимости от того, на какой вопрос отвечают: что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делать? или что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сделать?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B41D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788E2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F2FE0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A076C4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9D148D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6071170" w14:textId="77777777" w:rsidTr="00523FF2">
        <w:trPr>
          <w:trHeight w:hRule="exact" w:val="3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7561A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142.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2EEA9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глагола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AE79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C471C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4E209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C45CC6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CC03D9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D8391E1" w14:textId="77777777" w:rsidTr="00333185">
        <w:trPr>
          <w:trHeight w:hRule="exact" w:val="365"/>
        </w:trPr>
        <w:tc>
          <w:tcPr>
            <w:tcW w:w="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834B1C7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143.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95130E" w14:textId="77777777" w:rsidR="000C7BD8" w:rsidRPr="00CE53B2" w:rsidRDefault="0069261B">
            <w:pPr>
              <w:autoSpaceDE w:val="0"/>
              <w:autoSpaceDN w:val="0"/>
              <w:spacing w:before="64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множественное число глаголов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8F248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4360B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E30F6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D3772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78DFF2F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713D170" w14:textId="77777777" w:rsidTr="00523FF2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803C7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144.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9D0910" w14:textId="77777777" w:rsidR="000C7BD8" w:rsidRPr="0069261B" w:rsidRDefault="00CE53B2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261B"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числам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15E2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354ED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01D633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27342A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AD0608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038A057" w14:textId="77777777" w:rsidTr="00523FF2">
        <w:trPr>
          <w:trHeight w:hRule="exact" w:val="78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E56B0F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145.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CF061C" w14:textId="77777777" w:rsidR="000C7BD8" w:rsidRPr="002A181A" w:rsidRDefault="0069261B" w:rsidP="002A181A">
            <w:pPr>
              <w:autoSpaceDE w:val="0"/>
              <w:autoSpaceDN w:val="0"/>
              <w:spacing w:before="66" w:after="0" w:line="27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зоркости: осознание места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возможноговозникновенияорфографической ошибки. </w:t>
            </w: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A43F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7EA59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A253B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7160A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294C43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EA49EDC" w14:textId="77777777" w:rsidTr="00523FF2">
        <w:trPr>
          <w:trHeight w:hRule="exact" w:val="55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6BF71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146.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F2CA6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изученных знаний о глаголе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CA3B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31A7C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FF5B2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58044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8A8612B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17658623" w14:textId="77777777" w:rsidTr="00333185">
        <w:trPr>
          <w:trHeight w:hRule="exact" w:val="115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6F620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147.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103CA6" w14:textId="77777777" w:rsidR="000C7BD8" w:rsidRPr="0069261B" w:rsidRDefault="0069261B">
            <w:pPr>
              <w:tabs>
                <w:tab w:val="left" w:pos="104"/>
              </w:tabs>
              <w:autoSpaceDE w:val="0"/>
              <w:autoSpaceDN w:val="0"/>
              <w:spacing w:before="66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по диктовку (без пропусков и искажений букв) текстов (объёмом не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более 45 слов) с учётом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изученных правил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3762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09C6A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17163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BC072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E6A846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0C7BD8" w:rsidRPr="0069261B" w14:paraId="1C17210B" w14:textId="77777777" w:rsidTr="00523FF2">
        <w:trPr>
          <w:trHeight w:hRule="exact" w:val="3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D79AB9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148.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5772E9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04E54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29C5C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9463C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7C42A3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B93B1C1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0EE68AF" w14:textId="77777777" w:rsidTr="00523FF2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5B541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149.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B535C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текста-повествования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C8A6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1B56D7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835AAA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DE1821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F48A4F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CCC7F67" w14:textId="77777777" w:rsidTr="00333185">
        <w:trPr>
          <w:trHeight w:hRule="exact" w:val="61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32D54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2C8DC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текста-повествования на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заданную тему.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82A1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82A40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DC19F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1DD7FC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97D08E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1F5E7F74" w14:textId="77777777" w:rsidTr="00333185">
        <w:trPr>
          <w:trHeight w:hRule="exact" w:val="135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4096A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151.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4E0E886" w14:textId="77777777" w:rsidR="000C7BD8" w:rsidRPr="002A181A" w:rsidRDefault="0069261B" w:rsidP="002A181A">
            <w:pPr>
              <w:autoSpaceDE w:val="0"/>
              <w:autoSpaceDN w:val="0"/>
              <w:spacing w:before="66" w:after="0" w:line="27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текста: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умения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формулировать простые выводы на основеинформации,содержащейся в тексте. </w:t>
            </w:r>
            <w:r w:rsidRPr="002A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с опорой на вопросы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544A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368A58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A3B9A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156A8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4A4550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3951B24" w14:textId="77777777" w:rsidTr="00523FF2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4C486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152.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835BC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    часть речи (ознакомление)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4EDD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05E17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A79C8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2D8C8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475504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359C4C68" w14:textId="77777777" w:rsidTr="00523FF2">
        <w:trPr>
          <w:trHeight w:hRule="exact" w:val="55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3F172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153.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67524A" w14:textId="77777777" w:rsidR="000C7BD8" w:rsidRPr="0069261B" w:rsidRDefault="002A181A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имени  </w:t>
            </w:r>
            <w:r w:rsidR="0069261B"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прилагательного в речи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C99A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3075E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28535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123FCC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A262D15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C7BD8" w:rsidRPr="0069261B" w14:paraId="0DE7C2DA" w14:textId="77777777" w:rsidTr="00333185">
        <w:trPr>
          <w:trHeight w:hRule="exact" w:val="9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82BFA1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154.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2602B2" w14:textId="77777777" w:rsidR="000C7BD8" w:rsidRPr="0069261B" w:rsidRDefault="0069261B">
            <w:pPr>
              <w:tabs>
                <w:tab w:val="left" w:pos="104"/>
              </w:tabs>
              <w:autoSpaceDE w:val="0"/>
              <w:autoSpaceDN w:val="0"/>
              <w:spacing w:before="66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Группы имён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 в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зависимости от того, на какой вопрос отвечают: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какая? какой? какое?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2454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695E4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151E84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4A12D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AC18A6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1296A2B" w14:textId="77777777" w:rsidTr="00333185">
        <w:trPr>
          <w:trHeight w:hRule="exact" w:val="709"/>
        </w:trPr>
        <w:tc>
          <w:tcPr>
            <w:tcW w:w="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2ADD78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A7F07E0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множественное число имён прилагательных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E20EC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21E40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351EA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7E6E00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F2CB505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E90EC59" w14:textId="77777777" w:rsidTr="00333185">
        <w:trPr>
          <w:trHeight w:hRule="exact" w:val="54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DAB5EF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D82622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имени прилагательного по числам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C265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584B6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524A7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2FFCE8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AA2472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129F4A76" w14:textId="77777777" w:rsidTr="00333185">
        <w:trPr>
          <w:trHeight w:hRule="exact" w:val="58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C8073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C9D6F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изученных        знаний о прилагательном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8C9F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17851A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E186E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0122D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8A23A3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0E505E3F" w14:textId="77777777" w:rsidTr="00333185">
        <w:trPr>
          <w:trHeight w:hRule="exact" w:val="84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3F8507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83460B0" w14:textId="77777777" w:rsidR="000C7BD8" w:rsidRPr="0069261B" w:rsidRDefault="0069261B" w:rsidP="002A181A">
            <w:pPr>
              <w:autoSpaceDE w:val="0"/>
              <w:autoSpaceDN w:val="0"/>
              <w:spacing w:before="66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Списывание (без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пропусков и искажений букв) текста (объёмом не более 40 слов)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E304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3E122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4BCC5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EA315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B72CDDC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0C7BD8" w:rsidRPr="0069261B" w14:paraId="0A14C472" w14:textId="77777777" w:rsidTr="00333185">
        <w:trPr>
          <w:trHeight w:hRule="exact" w:val="71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C3C4AE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011C28D" w14:textId="77777777" w:rsidR="000C7BD8" w:rsidRPr="0069261B" w:rsidRDefault="0069261B">
            <w:pPr>
              <w:tabs>
                <w:tab w:val="left" w:pos="386"/>
              </w:tabs>
              <w:autoSpaceDE w:val="0"/>
              <w:autoSpaceDN w:val="0"/>
              <w:spacing w:before="66" w:after="0" w:line="262" w:lineRule="auto"/>
              <w:ind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текста-описания. Составление устного рассказа </w:t>
            </w:r>
            <w:r w:rsidRPr="0069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порепродукции картины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17E2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3088D6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FE534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ACDCD5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44A867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A12FA90" w14:textId="77777777" w:rsidTr="00523FF2">
        <w:trPr>
          <w:trHeight w:hRule="exact" w:val="3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C0F4A5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7656B9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 как часть     речи (ознакомление)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9EFEC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A5D5C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05F64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C4C45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CAE6985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7AEAF4E9" w14:textId="77777777" w:rsidTr="00523FF2">
        <w:trPr>
          <w:trHeight w:hRule="exact" w:val="31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23723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161.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E1138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по рисункам   текста-диалога.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6E55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88A5D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4F69F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A13DE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1D10648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22C2791F" w14:textId="77777777" w:rsidR="000C7BD8" w:rsidRPr="0069261B" w:rsidRDefault="000C7BD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9AD5216" w14:textId="77777777" w:rsidR="000C7BD8" w:rsidRPr="0069261B" w:rsidRDefault="000C7BD8">
      <w:pPr>
        <w:rPr>
          <w:rFonts w:ascii="Times New Roman" w:hAnsi="Times New Roman" w:cs="Times New Roman"/>
          <w:sz w:val="24"/>
          <w:szCs w:val="24"/>
        </w:rPr>
        <w:sectPr w:rsidR="000C7BD8" w:rsidRPr="0069261B">
          <w:pgSz w:w="11900" w:h="16840"/>
          <w:pgMar w:top="284" w:right="556" w:bottom="322" w:left="634" w:header="720" w:footer="720" w:gutter="0"/>
          <w:cols w:space="720" w:equalWidth="0">
            <w:col w:w="10710" w:space="0"/>
          </w:cols>
          <w:docGrid w:linePitch="360"/>
        </w:sectPr>
      </w:pPr>
    </w:p>
    <w:p w14:paraId="2932D5D5" w14:textId="77777777" w:rsidR="000C7BD8" w:rsidRPr="0069261B" w:rsidRDefault="000C7BD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710"/>
        <w:gridCol w:w="5278"/>
        <w:gridCol w:w="492"/>
        <w:gridCol w:w="1084"/>
        <w:gridCol w:w="1118"/>
        <w:gridCol w:w="780"/>
        <w:gridCol w:w="1220"/>
      </w:tblGrid>
      <w:tr w:rsidR="000C7BD8" w:rsidRPr="0069261B" w14:paraId="7790D588" w14:textId="77777777" w:rsidTr="00E27E4E">
        <w:trPr>
          <w:trHeight w:hRule="exact" w:val="78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421CEE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162.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5C940D" w14:textId="77777777" w:rsidR="000C7BD8" w:rsidRPr="0069261B" w:rsidRDefault="0069261B" w:rsidP="002A181A">
            <w:pPr>
              <w:autoSpaceDE w:val="0"/>
              <w:autoSpaceDN w:val="0"/>
              <w:spacing w:before="66" w:after="0" w:line="271" w:lineRule="auto"/>
              <w:ind w:right="5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слов "ты", "вы" при общении. Выбор языковых средств всоответствии с целями и условиями устногообщения дляэффективного решения коммуникативной задачи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89C6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84E18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CDB8A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320E7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C61309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597FE85B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A5CBEB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163.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0D3325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3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FE2E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6107F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7C851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809EFA9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403C045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B5B0045" w14:textId="77777777" w:rsidTr="00333185">
        <w:trPr>
          <w:trHeight w:hRule="exact" w:val="52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01C7F9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164.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6157E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текста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рассуждения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6E8F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7D49C6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81169A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4CDD1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8CAE90B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16EAF1FB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D26368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165.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069C6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Типы текстов: описание, повествование,рассуждение, ихособенности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B009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141C31F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E74D30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E88E48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4B3204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B11B35A" w14:textId="77777777" w:rsidTr="00333185">
        <w:trPr>
          <w:trHeight w:hRule="exact" w:val="37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E51F31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166.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E7891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взначимых частях слов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2A84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07F31E5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AA9E03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0B05B3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BE6A9E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2E2622BA" w14:textId="77777777" w:rsidTr="00E27E4E">
        <w:trPr>
          <w:trHeight w:hRule="exact" w:val="33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1A5DC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167.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8BC20D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 изученных</w:t>
            </w:r>
            <w:r w:rsidR="00C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правописания.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0601C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94136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5B9FCD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248497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2FF7B3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4E7B2540" w14:textId="77777777" w:rsidTr="00333185">
        <w:trPr>
          <w:trHeight w:hRule="exact" w:val="65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0F133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168.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5FD534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повторение изученных знаний во 2 классе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311A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48B40B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2FE051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6BD407E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055FFD0A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F309584" w14:textId="77777777" w:rsidTr="00333185">
        <w:trPr>
          <w:trHeight w:hRule="exact" w:val="573"/>
        </w:trPr>
        <w:tc>
          <w:tcPr>
            <w:tcW w:w="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550E010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169.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B0C184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орфограмм, изученных во 2 классе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CE0E3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4C289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BD6D84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1F19D2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72E8853" w14:textId="77777777" w:rsidR="000C7BD8" w:rsidRPr="0069261B" w:rsidRDefault="0069261B">
            <w:pPr>
              <w:autoSpaceDE w:val="0"/>
              <w:autoSpaceDN w:val="0"/>
              <w:spacing w:before="64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C7BD8" w:rsidRPr="0069261B" w14:paraId="616B6A4C" w14:textId="77777777" w:rsidTr="00E27E4E">
        <w:trPr>
          <w:trHeight w:hRule="exact" w:val="55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E4E01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170. </w:t>
            </w:r>
          </w:p>
        </w:tc>
        <w:tc>
          <w:tcPr>
            <w:tcW w:w="5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875A501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работа за 2 класс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7D840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3FF4A2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98951D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39D3E18" w14:textId="77777777" w:rsidR="000C7BD8" w:rsidRPr="0069261B" w:rsidRDefault="000C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52640046" w14:textId="77777777" w:rsidR="000C7BD8" w:rsidRPr="0069261B" w:rsidRDefault="0069261B">
            <w:pPr>
              <w:autoSpaceDE w:val="0"/>
              <w:autoSpaceDN w:val="0"/>
              <w:spacing w:before="66" w:after="0" w:line="262" w:lineRule="auto"/>
              <w:ind w:left="4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0C7BD8" w:rsidRPr="0069261B" w14:paraId="7B7817E1" w14:textId="77777777">
        <w:trPr>
          <w:trHeight w:hRule="exact" w:val="308"/>
        </w:trPr>
        <w:tc>
          <w:tcPr>
            <w:tcW w:w="5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0D9E2E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21346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0A6B87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3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FCBE0B3" w14:textId="77777777" w:rsidR="000C7BD8" w:rsidRPr="0069261B" w:rsidRDefault="0069261B">
            <w:pPr>
              <w:autoSpaceDE w:val="0"/>
              <w:autoSpaceDN w:val="0"/>
              <w:spacing w:before="66" w:after="0" w:line="23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9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</w:tr>
    </w:tbl>
    <w:p w14:paraId="4938FF76" w14:textId="77777777" w:rsidR="000C7BD8" w:rsidRDefault="000C7BD8">
      <w:pPr>
        <w:autoSpaceDE w:val="0"/>
        <w:autoSpaceDN w:val="0"/>
        <w:spacing w:after="0" w:line="14" w:lineRule="exact"/>
      </w:pPr>
    </w:p>
    <w:p w14:paraId="2AAD1AED" w14:textId="77777777" w:rsidR="000C7BD8" w:rsidRDefault="000C7BD8">
      <w:pPr>
        <w:sectPr w:rsidR="000C7BD8">
          <w:pgSz w:w="11900" w:h="16840"/>
          <w:pgMar w:top="284" w:right="556" w:bottom="1440" w:left="634" w:header="720" w:footer="720" w:gutter="0"/>
          <w:cols w:space="720" w:equalWidth="0">
            <w:col w:w="10710" w:space="0"/>
          </w:cols>
          <w:docGrid w:linePitch="360"/>
        </w:sectPr>
      </w:pPr>
    </w:p>
    <w:p w14:paraId="4DEEAD65" w14:textId="77777777" w:rsidR="000C7BD8" w:rsidRDefault="000C7BD8">
      <w:pPr>
        <w:autoSpaceDE w:val="0"/>
        <w:autoSpaceDN w:val="0"/>
        <w:spacing w:after="78" w:line="220" w:lineRule="exact"/>
      </w:pPr>
    </w:p>
    <w:p w14:paraId="587ED77A" w14:textId="77777777" w:rsidR="000C7BD8" w:rsidRDefault="0069261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51D50B8" w14:textId="77777777" w:rsidR="000C7BD8" w:rsidRDefault="0069261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20AE5DD1" w14:textId="77777777" w:rsidR="000C7BD8" w:rsidRPr="0069261B" w:rsidRDefault="0069261B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Канакина В.П., Горецкий В.Г., Русский язык (в 2 частях). Учебник. 2 класс. Акционерное общество«Издательство «Просвещение»;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C51CC87" w14:textId="77777777" w:rsidR="000C7BD8" w:rsidRPr="0069261B" w:rsidRDefault="0069261B">
      <w:pPr>
        <w:autoSpaceDE w:val="0"/>
        <w:autoSpaceDN w:val="0"/>
        <w:spacing w:before="262" w:after="0" w:line="230" w:lineRule="auto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9203A53" w14:textId="77777777" w:rsidR="000C7BD8" w:rsidRPr="0069261B" w:rsidRDefault="0069261B">
      <w:pPr>
        <w:autoSpaceDE w:val="0"/>
        <w:autoSpaceDN w:val="0"/>
        <w:spacing w:before="166" w:after="0" w:line="230" w:lineRule="auto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Коллекция презентаций по русскому языку, поурочные разработки, методические рекомендации.</w:t>
      </w:r>
    </w:p>
    <w:p w14:paraId="746A4F7A" w14:textId="77777777" w:rsidR="000C7BD8" w:rsidRPr="0069261B" w:rsidRDefault="0069261B">
      <w:pPr>
        <w:autoSpaceDE w:val="0"/>
        <w:autoSpaceDN w:val="0"/>
        <w:spacing w:before="264" w:after="0" w:line="230" w:lineRule="auto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D77E68B" w14:textId="77777777" w:rsidR="000C7BD8" w:rsidRPr="0069261B" w:rsidRDefault="0069261B">
      <w:pPr>
        <w:autoSpaceDE w:val="0"/>
        <w:autoSpaceDN w:val="0"/>
        <w:spacing w:before="168" w:after="0" w:line="283" w:lineRule="auto"/>
        <w:ind w:right="5328"/>
        <w:rPr>
          <w:lang w:val="ru-RU"/>
        </w:rPr>
      </w:pP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МЭО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/ 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 w:rsidRPr="0069261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МУЛЬТИУРОК </w:t>
      </w:r>
      <w:r w:rsidRPr="0069261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9261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PANDIA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pandia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 xml:space="preserve">/ УЧИ.РУ </w:t>
      </w:r>
      <w:r w:rsidRPr="0069261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grade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-790</w:t>
      </w:r>
    </w:p>
    <w:p w14:paraId="6BD439A3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7B40592" w14:textId="77777777" w:rsidR="000C7BD8" w:rsidRPr="0069261B" w:rsidRDefault="000C7BD8">
      <w:pPr>
        <w:autoSpaceDE w:val="0"/>
        <w:autoSpaceDN w:val="0"/>
        <w:spacing w:after="78" w:line="220" w:lineRule="exact"/>
        <w:rPr>
          <w:lang w:val="ru-RU"/>
        </w:rPr>
      </w:pPr>
    </w:p>
    <w:p w14:paraId="6046867B" w14:textId="77777777" w:rsidR="000C7BD8" w:rsidRPr="0069261B" w:rsidRDefault="0069261B">
      <w:pPr>
        <w:autoSpaceDE w:val="0"/>
        <w:autoSpaceDN w:val="0"/>
        <w:spacing w:after="0" w:line="230" w:lineRule="auto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CA211BA" w14:textId="77777777" w:rsidR="000C7BD8" w:rsidRPr="0069261B" w:rsidRDefault="0069261B">
      <w:pPr>
        <w:autoSpaceDE w:val="0"/>
        <w:autoSpaceDN w:val="0"/>
        <w:spacing w:before="346" w:after="0" w:line="302" w:lineRule="auto"/>
        <w:ind w:right="3024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9261B">
        <w:rPr>
          <w:lang w:val="ru-RU"/>
        </w:rPr>
        <w:br/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Коллекция таблиц, схем, учебных карточек; компьютер, колонки, экран.</w:t>
      </w:r>
    </w:p>
    <w:p w14:paraId="408EB568" w14:textId="77777777" w:rsidR="000C7BD8" w:rsidRPr="0069261B" w:rsidRDefault="0069261B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6926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69261B">
        <w:rPr>
          <w:rFonts w:ascii="Times New Roman" w:eastAsia="Times New Roman" w:hAnsi="Times New Roman"/>
          <w:color w:val="000000"/>
          <w:sz w:val="24"/>
          <w:lang w:val="ru-RU"/>
        </w:rPr>
        <w:t>Классная доска, компьютер, колонки, экран, портреты и картины.</w:t>
      </w:r>
    </w:p>
    <w:p w14:paraId="3DD23065" w14:textId="77777777" w:rsidR="000C7BD8" w:rsidRPr="0069261B" w:rsidRDefault="000C7BD8">
      <w:pPr>
        <w:rPr>
          <w:lang w:val="ru-RU"/>
        </w:rPr>
        <w:sectPr w:rsidR="000C7BD8" w:rsidRPr="006926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9775D2" w14:textId="77777777" w:rsidR="0069261B" w:rsidRPr="0069261B" w:rsidRDefault="0069261B">
      <w:pPr>
        <w:rPr>
          <w:lang w:val="ru-RU"/>
        </w:rPr>
      </w:pPr>
    </w:p>
    <w:sectPr w:rsidR="0069261B" w:rsidRPr="0069261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7639682">
    <w:abstractNumId w:val="8"/>
  </w:num>
  <w:num w:numId="2" w16cid:durableId="898631582">
    <w:abstractNumId w:val="6"/>
  </w:num>
  <w:num w:numId="3" w16cid:durableId="679740628">
    <w:abstractNumId w:val="5"/>
  </w:num>
  <w:num w:numId="4" w16cid:durableId="538132891">
    <w:abstractNumId w:val="4"/>
  </w:num>
  <w:num w:numId="5" w16cid:durableId="881406447">
    <w:abstractNumId w:val="7"/>
  </w:num>
  <w:num w:numId="6" w16cid:durableId="1173298517">
    <w:abstractNumId w:val="3"/>
  </w:num>
  <w:num w:numId="7" w16cid:durableId="645011828">
    <w:abstractNumId w:val="2"/>
  </w:num>
  <w:num w:numId="8" w16cid:durableId="1426922832">
    <w:abstractNumId w:val="1"/>
  </w:num>
  <w:num w:numId="9" w16cid:durableId="48000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2306"/>
    <w:rsid w:val="00034616"/>
    <w:rsid w:val="0006063C"/>
    <w:rsid w:val="000C7BD8"/>
    <w:rsid w:val="0015074B"/>
    <w:rsid w:val="0029639D"/>
    <w:rsid w:val="002A181A"/>
    <w:rsid w:val="00326F90"/>
    <w:rsid w:val="00333185"/>
    <w:rsid w:val="00387620"/>
    <w:rsid w:val="00523FF2"/>
    <w:rsid w:val="0069261B"/>
    <w:rsid w:val="00944DBD"/>
    <w:rsid w:val="00A31E47"/>
    <w:rsid w:val="00AA1D8D"/>
    <w:rsid w:val="00B47730"/>
    <w:rsid w:val="00B90D14"/>
    <w:rsid w:val="00CB0664"/>
    <w:rsid w:val="00CE53B2"/>
    <w:rsid w:val="00E27E4E"/>
    <w:rsid w:val="00FA05B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C7619"/>
  <w14:defaultImageDpi w14:val="300"/>
  <w15:docId w15:val="{88184267-B1D4-4D3C-A3FB-293CA70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2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23FF2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3"/>
    <w:next w:val="aff0"/>
    <w:uiPriority w:val="59"/>
    <w:unhideWhenUsed/>
    <w:rsid w:val="00A31E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ff0"/>
    <w:uiPriority w:val="59"/>
    <w:unhideWhenUsed/>
    <w:rsid w:val="00A31E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49149-087E-45E4-8131-BBBACB20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81</Pages>
  <Words>12911</Words>
  <Characters>73597</Characters>
  <Application>Microsoft Office Word</Application>
  <DocSecurity>0</DocSecurity>
  <Lines>613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Vasily Belousov</cp:lastModifiedBy>
  <cp:revision>7</cp:revision>
  <cp:lastPrinted>2022-09-04T10:22:00Z</cp:lastPrinted>
  <dcterms:created xsi:type="dcterms:W3CDTF">2013-12-23T23:15:00Z</dcterms:created>
  <dcterms:modified xsi:type="dcterms:W3CDTF">2023-04-02T05:28:00Z</dcterms:modified>
  <cp:category/>
</cp:coreProperties>
</file>