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262" w14:textId="77777777" w:rsidR="008D2628" w:rsidRPr="00B015F0" w:rsidRDefault="008D2628" w:rsidP="008D262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1501C653" w14:textId="77777777" w:rsidR="008D2628" w:rsidRPr="00B015F0" w:rsidRDefault="008D2628" w:rsidP="008D262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00222723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39441A0B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 средняя общеобразовательная школа</w:t>
      </w:r>
    </w:p>
    <w:p w14:paraId="04A7F7E9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3ADE5453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7E55D435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4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024"/>
      </w:tblGrid>
      <w:tr w:rsidR="008D2628" w:rsidRPr="00B015F0" w14:paraId="64DDB652" w14:textId="77777777" w:rsidTr="00CD797A">
        <w:trPr>
          <w:cantSplit/>
          <w:trHeight w:val="1596"/>
        </w:trPr>
        <w:tc>
          <w:tcPr>
            <w:tcW w:w="2710" w:type="pct"/>
          </w:tcPr>
          <w:p w14:paraId="3DBAF036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479E244E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18E39244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6D6EEA94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5B5D3EDA" wp14:editId="234107E4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0D86F60" wp14:editId="5A357C88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532A3297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Директор МБОУ Беспаловская СОШ ________ Т.Н. Фролова </w:t>
            </w:r>
          </w:p>
          <w:p w14:paraId="14E3AA64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7D0C8881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28A85290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5C7431EE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AC6C92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CE1992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B7CBAE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DC3A6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17B7CF" w14:textId="77777777" w:rsidR="008D2628" w:rsidRDefault="008D2628" w:rsidP="008D2628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F34774" w14:textId="77777777" w:rsidR="008D2628" w:rsidRPr="00D62361" w:rsidRDefault="008D2628" w:rsidP="008D2628">
      <w:pPr>
        <w:autoSpaceDE w:val="0"/>
        <w:autoSpaceDN w:val="0"/>
        <w:spacing w:after="0" w:line="262" w:lineRule="auto"/>
        <w:ind w:left="3744" w:right="30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33092361" w14:textId="6D6D90F4" w:rsidR="008D2628" w:rsidRPr="00D45E30" w:rsidRDefault="008D2628" w:rsidP="008D2628">
      <w:pPr>
        <w:autoSpaceDE w:val="0"/>
        <w:autoSpaceDN w:val="0"/>
        <w:spacing w:after="0" w:line="262" w:lineRule="auto"/>
        <w:ind w:left="4320" w:right="363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</w:t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009F0BFF" w14:textId="681CD64A" w:rsidR="008D2628" w:rsidRPr="00E1429E" w:rsidRDefault="008D2628" w:rsidP="008D2628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709BDB40" w14:textId="77777777" w:rsidR="008D2628" w:rsidRPr="00E1429E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26370723" w14:textId="77777777" w:rsidR="008D2628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819837D" w14:textId="77777777" w:rsidR="008D2628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5D6079B" w14:textId="77777777" w:rsidR="008D2628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EEEC42A" w14:textId="77777777" w:rsidR="008D2628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8986F35" w14:textId="77777777" w:rsidR="008D2628" w:rsidRPr="00E1429E" w:rsidRDefault="008D2628" w:rsidP="008D2628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</w:tblGrid>
      <w:tr w:rsidR="008D2628" w:rsidRPr="00B015F0" w14:paraId="2F813979" w14:textId="77777777" w:rsidTr="00CD797A">
        <w:tc>
          <w:tcPr>
            <w:tcW w:w="4651" w:type="dxa"/>
          </w:tcPr>
          <w:p w14:paraId="1AEF267D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учителем начальных классов МБОУ Беспаловская СОШ Змеиногорского района Алтайского края </w:t>
            </w:r>
          </w:p>
          <w:p w14:paraId="63A441E7" w14:textId="77777777" w:rsidR="008D2628" w:rsidRPr="00B015F0" w:rsidRDefault="008D2628" w:rsidP="00CD797A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Т.В. Мининкова</w:t>
            </w:r>
          </w:p>
        </w:tc>
      </w:tr>
    </w:tbl>
    <w:p w14:paraId="0B86A8C8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805C19E" w14:textId="77777777" w:rsidR="008D2628" w:rsidRPr="00B015F0" w:rsidRDefault="008D2628" w:rsidP="008D262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1FE1B6BF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12C89E4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14B2B4C4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0EFE5B5F" w14:textId="28DC7041" w:rsidR="008D2628" w:rsidRDefault="008D2628" w:rsidP="008D26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F04085A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68C1516A" w14:textId="77777777" w:rsidR="008D2628" w:rsidRPr="00B015F0" w:rsidRDefault="008D2628" w:rsidP="008D26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п. Беспаловский</w:t>
      </w:r>
    </w:p>
    <w:p w14:paraId="7EB13243" w14:textId="77777777" w:rsidR="00DB60C0" w:rsidRPr="008345E0" w:rsidRDefault="00DB60C0">
      <w:pPr>
        <w:rPr>
          <w:lang w:val="ru-RU"/>
        </w:rPr>
        <w:sectPr w:rsidR="00DB60C0" w:rsidRPr="008345E0" w:rsidSect="008D2628">
          <w:pgSz w:w="11900" w:h="16840"/>
          <w:pgMar w:top="567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6EE227BA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751B0048" w14:textId="77777777" w:rsidR="00DB60C0" w:rsidRPr="008345E0" w:rsidRDefault="008345E0">
      <w:pPr>
        <w:autoSpaceDE w:val="0"/>
        <w:autoSpaceDN w:val="0"/>
        <w:spacing w:after="0" w:line="230" w:lineRule="auto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7E6B1C9" w14:textId="77777777" w:rsidR="00DB60C0" w:rsidRPr="008345E0" w:rsidRDefault="008345E0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83F2796" w14:textId="77777777" w:rsidR="00DB60C0" w:rsidRPr="008345E0" w:rsidRDefault="008345E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14:paraId="09DE8ED8" w14:textId="77777777" w:rsidR="00DB60C0" w:rsidRPr="008345E0" w:rsidRDefault="008345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3A1AB6C8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2DE2E6FB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14:paraId="74C3FA3B" w14:textId="77777777" w:rsidR="00DB60C0" w:rsidRPr="008345E0" w:rsidRDefault="008345E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1D639B7A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14:paraId="11505C7B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14:paraId="52F8A742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14:paraId="2835813E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7AC0170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14:paraId="0CBFFE55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8CB1C9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7C8D3A9E" w14:textId="77777777" w:rsidR="00DB60C0" w:rsidRPr="008345E0" w:rsidRDefault="008345E0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14:paraId="510EADFE" w14:textId="77777777" w:rsidR="00DB60C0" w:rsidRPr="008345E0" w:rsidRDefault="008345E0">
      <w:pPr>
        <w:autoSpaceDE w:val="0"/>
        <w:autoSpaceDN w:val="0"/>
        <w:spacing w:before="70" w:after="0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14:paraId="3B35C702" w14:textId="77777777" w:rsidR="00DB60C0" w:rsidRPr="008345E0" w:rsidRDefault="008345E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14:paraId="19207A7C" w14:textId="77777777" w:rsidR="00DB60C0" w:rsidRPr="008345E0" w:rsidRDefault="008345E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14:paraId="0E07A9F6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570FFDB6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14:paraId="1B850390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58E679FC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14:paraId="1CE2AE1D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14:paraId="3F3E41C9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526E9F26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p w14:paraId="78DC5A8E" w14:textId="77777777" w:rsidR="00DB60C0" w:rsidRPr="008345E0" w:rsidRDefault="008345E0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88AED0D" w14:textId="77777777" w:rsidR="00DB60C0" w:rsidRPr="008345E0" w:rsidRDefault="008345E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14:paraId="44B4E21D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14:paraId="6A535CEE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1B2113F8" w14:textId="77777777" w:rsidR="00DB60C0" w:rsidRPr="008345E0" w:rsidRDefault="008345E0">
      <w:pPr>
        <w:autoSpaceDE w:val="0"/>
        <w:autoSpaceDN w:val="0"/>
        <w:spacing w:after="0" w:line="230" w:lineRule="auto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5F07CE15" w14:textId="77777777" w:rsidR="00DB60C0" w:rsidRPr="008345E0" w:rsidRDefault="008345E0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14:paraId="4979F649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14:paraId="66EA359E" w14:textId="77777777" w:rsidR="00DB60C0" w:rsidRPr="008345E0" w:rsidRDefault="008345E0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4217EC34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14:paraId="2ACD5FC2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14:paraId="23DF594A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A712E1E" w14:textId="77777777" w:rsidR="00DB60C0" w:rsidRPr="008345E0" w:rsidRDefault="008345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7303249D" w14:textId="77777777" w:rsidR="00DB60C0" w:rsidRPr="008345E0" w:rsidRDefault="008345E0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14:paraId="5AA09491" w14:textId="77777777" w:rsidR="00DB60C0" w:rsidRPr="008345E0" w:rsidRDefault="008345E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5D70707E" w14:textId="77777777" w:rsidR="00DB60C0" w:rsidRPr="008345E0" w:rsidRDefault="008345E0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D98683E" w14:textId="77777777" w:rsidR="00DB60C0" w:rsidRPr="008345E0" w:rsidRDefault="008345E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14:paraId="1AE3DD87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14:paraId="32B65711" w14:textId="77777777" w:rsidR="00DB60C0" w:rsidRPr="008345E0" w:rsidRDefault="008345E0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836E48B" w14:textId="77777777" w:rsidR="00DB60C0" w:rsidRPr="008345E0" w:rsidRDefault="008345E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0CEA7946" w14:textId="77777777" w:rsidR="00DB60C0" w:rsidRPr="008345E0" w:rsidRDefault="008345E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14:paraId="1A3B1E91" w14:textId="77777777" w:rsidR="00DB60C0" w:rsidRPr="008345E0" w:rsidRDefault="008345E0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14:paraId="691053A0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650EBF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p w14:paraId="69F38542" w14:textId="77777777" w:rsidR="00DB60C0" w:rsidRPr="008345E0" w:rsidRDefault="008345E0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14:paraId="3E4C26F1" w14:textId="77777777" w:rsidR="00DB60C0" w:rsidRPr="008345E0" w:rsidRDefault="008345E0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14:paraId="0A7ECFF5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3DFCACC4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17CAEFA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7516325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8345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14:paraId="1855505F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BF8FC65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39F764CA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62E278C4" w14:textId="77777777" w:rsidR="00DB60C0" w:rsidRPr="008345E0" w:rsidRDefault="008345E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14:paraId="253FD9D0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1D93B58A" w14:textId="77777777" w:rsidR="00DB60C0" w:rsidRPr="008345E0" w:rsidRDefault="008345E0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6A832B8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3DAE908A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14:paraId="6CEBD3D9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2B243E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p w14:paraId="481A3477" w14:textId="77777777" w:rsidR="00DB60C0" w:rsidRPr="008345E0" w:rsidRDefault="008345E0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05BA02F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14:paraId="461CF494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14:paraId="5FDFB2DF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23DDFE70" w14:textId="77777777" w:rsidR="00DB60C0" w:rsidRPr="008345E0" w:rsidRDefault="008345E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14:paraId="1676D7F8" w14:textId="77777777" w:rsidR="00DB60C0" w:rsidRPr="008345E0" w:rsidRDefault="008345E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14:paraId="6848114B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FCC6009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4E8D016D" w14:textId="77777777" w:rsidR="00DB60C0" w:rsidRPr="008345E0" w:rsidRDefault="008345E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8345E0">
        <w:rPr>
          <w:lang w:val="ru-RU"/>
        </w:rPr>
        <w:br/>
      </w:r>
      <w:r w:rsidRPr="008345E0">
        <w:rPr>
          <w:lang w:val="ru-RU"/>
        </w:rPr>
        <w:tab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14:paraId="127C895E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4EAE9BA9" w14:textId="77777777" w:rsidR="00DB60C0" w:rsidRPr="008345E0" w:rsidRDefault="00DB60C0">
      <w:pPr>
        <w:autoSpaceDE w:val="0"/>
        <w:autoSpaceDN w:val="0"/>
        <w:spacing w:after="64" w:line="220" w:lineRule="exact"/>
        <w:rPr>
          <w:lang w:val="ru-RU"/>
        </w:rPr>
      </w:pPr>
    </w:p>
    <w:p w14:paraId="1B968B4C" w14:textId="77777777" w:rsidR="00DB60C0" w:rsidRDefault="008345E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DB60C0" w14:paraId="671A7955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AA179" w14:textId="77777777" w:rsidR="00DB60C0" w:rsidRDefault="008345E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18803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B81AE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AB898" w14:textId="77777777" w:rsidR="00DB60C0" w:rsidRDefault="00834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6487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5698F" w14:textId="77777777" w:rsidR="00DB60C0" w:rsidRDefault="008345E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F569C" w14:textId="77777777" w:rsidR="00DB60C0" w:rsidRDefault="00834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B60C0" w14:paraId="28E5A461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A9D6" w14:textId="77777777" w:rsidR="00DB60C0" w:rsidRDefault="00DB60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6F88" w14:textId="77777777" w:rsidR="00DB60C0" w:rsidRDefault="00DB60C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86064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6A7B4" w14:textId="77777777" w:rsidR="00DB60C0" w:rsidRDefault="00834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C9A42" w14:textId="77777777" w:rsidR="00DB60C0" w:rsidRDefault="008345E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EBE" w14:textId="77777777" w:rsidR="00DB60C0" w:rsidRDefault="00DB60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EB4E" w14:textId="77777777" w:rsidR="00DB60C0" w:rsidRDefault="00DB60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F696" w14:textId="77777777" w:rsidR="00DB60C0" w:rsidRDefault="00DB60C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BE06" w14:textId="77777777" w:rsidR="00DB60C0" w:rsidRDefault="00DB60C0"/>
        </w:tc>
      </w:tr>
      <w:tr w:rsidR="00DB60C0" w:rsidRPr="008D2628" w14:paraId="02AA15E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FD990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DB60C0" w:rsidRPr="008D2628" w14:paraId="59053A8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6CEF4" w14:textId="77777777" w:rsidR="00DB60C0" w:rsidRDefault="008345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E3B89" w14:textId="77777777" w:rsidR="00DB60C0" w:rsidRPr="008345E0" w:rsidRDefault="008345E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DFE5" w14:textId="77777777" w:rsidR="00DB60C0" w:rsidRDefault="00834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027F6" w14:textId="77777777" w:rsidR="00DB60C0" w:rsidRDefault="00834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9E50D" w14:textId="77777777" w:rsidR="00DB60C0" w:rsidRDefault="008345E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1803" w14:textId="77777777" w:rsidR="00DB60C0" w:rsidRDefault="008345E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0155" w14:textId="77777777" w:rsidR="00DB60C0" w:rsidRPr="008345E0" w:rsidRDefault="008345E0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AF658" w14:textId="77777777" w:rsidR="00DB60C0" w:rsidRDefault="008345E0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46FE" w14:textId="77777777" w:rsidR="00DB60C0" w:rsidRPr="008345E0" w:rsidRDefault="008345E0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11FDD73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2B54B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1CD4B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A84A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E3E4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C86D5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D6D86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F86D7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EC28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46C5C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2A4758B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74CD9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C0D2E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26A36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184EB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4E30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6F544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BFB36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14:paraId="0301015D" w14:textId="77777777" w:rsidR="00DB60C0" w:rsidRPr="008345E0" w:rsidRDefault="008345E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E0FD8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2C11D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494D6EF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3762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D7396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Профессии сферы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7F1D2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4E533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99C3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99BE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FBFAC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8E487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3EDF9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0FDE3EB6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76109" w14:textId="77777777" w:rsidR="00DB60C0" w:rsidRDefault="008345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658B" w14:textId="77777777" w:rsidR="00DB60C0" w:rsidRPr="008345E0" w:rsidRDefault="008345E0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E6615" w14:textId="77777777" w:rsidR="00DB60C0" w:rsidRDefault="00834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EEC46" w14:textId="77777777" w:rsidR="00DB60C0" w:rsidRDefault="00834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1F8E" w14:textId="77777777" w:rsidR="00DB60C0" w:rsidRDefault="008345E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67A86" w14:textId="77777777" w:rsidR="00DB60C0" w:rsidRDefault="008345E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7544" w14:textId="77777777" w:rsidR="00DB60C0" w:rsidRPr="008345E0" w:rsidRDefault="008345E0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A504" w14:textId="77777777" w:rsidR="00DB60C0" w:rsidRDefault="008345E0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97945" w14:textId="77777777" w:rsidR="00DB60C0" w:rsidRPr="008345E0" w:rsidRDefault="008345E0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14:paraId="78E8103D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7C25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81D7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4EC40" w14:textId="77777777" w:rsidR="00DB60C0" w:rsidRDefault="00DB60C0"/>
        </w:tc>
      </w:tr>
      <w:tr w:rsidR="00DB60C0" w:rsidRPr="008D2628" w14:paraId="6CADAF1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3EED1" w14:textId="77777777" w:rsidR="00DB60C0" w:rsidRPr="008345E0" w:rsidRDefault="00834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DB60C0" w:rsidRPr="008D2628" w14:paraId="66B445B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356E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AC440" w14:textId="77777777" w:rsidR="00DB60C0" w:rsidRDefault="008345E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9248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B57D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5461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CA27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B2DDC" w14:textId="77777777" w:rsidR="00DB60C0" w:rsidRPr="008345E0" w:rsidRDefault="008345E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B15C7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F70BA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4D96CD41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7061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F15C" w14:textId="77777777" w:rsidR="00DB60C0" w:rsidRPr="008345E0" w:rsidRDefault="00834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ручной обработки материалов: разметка деталей, выделение деталей,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33222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728C7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43FD3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139EC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7FC62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19C9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C1A39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2D4D1A92" w14:textId="77777777" w:rsidR="00DB60C0" w:rsidRPr="008345E0" w:rsidRDefault="00DB60C0">
      <w:pPr>
        <w:autoSpaceDE w:val="0"/>
        <w:autoSpaceDN w:val="0"/>
        <w:spacing w:after="0" w:line="14" w:lineRule="exact"/>
        <w:rPr>
          <w:lang w:val="ru-RU"/>
        </w:rPr>
      </w:pPr>
    </w:p>
    <w:p w14:paraId="0201125C" w14:textId="77777777" w:rsidR="00DB60C0" w:rsidRPr="008345E0" w:rsidRDefault="00DB60C0">
      <w:pPr>
        <w:rPr>
          <w:lang w:val="ru-RU"/>
        </w:rPr>
        <w:sectPr w:rsidR="00DB60C0" w:rsidRPr="008345E0">
          <w:pgSz w:w="16840" w:h="11900"/>
          <w:pgMar w:top="282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E29F330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DB60C0" w:rsidRPr="008D2628" w14:paraId="765CD0A3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3793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1338" w14:textId="77777777" w:rsidR="00DB60C0" w:rsidRPr="008345E0" w:rsidRDefault="008345E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направляющему инструменту без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211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34DC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EB1C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725F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4DC7" w14:textId="77777777" w:rsidR="00DB60C0" w:rsidRPr="008345E0" w:rsidRDefault="008345E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инструкцию, простейшую схему; выполнять выделение деталей способами обрывания, вырезания; выполнять сборку изделия с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клея и другими способами; выполнять отделку изделия или его деталей (окрашивание, аппликация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385AB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B9CD8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3FC9DE0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CEE51" w14:textId="77777777" w:rsidR="00DB60C0" w:rsidRDefault="008345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F8DA4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99BD9" w14:textId="77777777" w:rsidR="00DB60C0" w:rsidRDefault="00834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CDAC8" w14:textId="77777777" w:rsidR="00DB60C0" w:rsidRDefault="00834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1E360" w14:textId="77777777" w:rsidR="00DB60C0" w:rsidRDefault="008345E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CC6F9" w14:textId="77777777" w:rsidR="00DB60C0" w:rsidRDefault="008345E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A03EA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1074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53A49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11C45E2A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C440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396B4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экономной и аккуратной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разметки. Рациональная разметка и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4DDD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CBBED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24620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8DC17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04D79" w14:textId="77777777" w:rsidR="00DB60C0" w:rsidRPr="008345E0" w:rsidRDefault="008345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031C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90F14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6566A4A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3A50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2ECB9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и правила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050FF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00DA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93A74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44C2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B6AF5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32892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54B7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3EA43A61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69E83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BE241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A936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F4F0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804F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DC90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14FD0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FADB0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70B95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1087F99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80C4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8BDC3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способов обработки материалов в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4C486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4049F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22D97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CDED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7CF4B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8540D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D4E76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77B84656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F88FF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788BB" w14:textId="77777777" w:rsidR="00DB60C0" w:rsidRPr="008345E0" w:rsidRDefault="008345E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575ED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F903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2C1EE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69922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86BE" w14:textId="77777777" w:rsidR="00DB60C0" w:rsidRPr="008345E0" w:rsidRDefault="008345E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сминание,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F541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B6400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7026F96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F58A3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847C0" w14:textId="77777777" w:rsidR="00DB60C0" w:rsidRDefault="008345E0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3ED4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400E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E287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211DF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49943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885EB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65567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28F36180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ACBF9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FC422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1A6E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6ABC8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8C584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E12BA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11EC5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6440F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DBAC8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1BF032FC" w14:textId="77777777" w:rsidR="00DB60C0" w:rsidRPr="008345E0" w:rsidRDefault="00DB60C0">
      <w:pPr>
        <w:autoSpaceDE w:val="0"/>
        <w:autoSpaceDN w:val="0"/>
        <w:spacing w:after="0" w:line="14" w:lineRule="exact"/>
        <w:rPr>
          <w:lang w:val="ru-RU"/>
        </w:rPr>
      </w:pPr>
    </w:p>
    <w:p w14:paraId="68E0ABF6" w14:textId="77777777" w:rsidR="00DB60C0" w:rsidRPr="008345E0" w:rsidRDefault="00DB60C0">
      <w:pPr>
        <w:rPr>
          <w:lang w:val="ru-RU"/>
        </w:rPr>
        <w:sectPr w:rsidR="00DB60C0" w:rsidRPr="008345E0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E31E1F9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DB60C0" w:rsidRPr="008D2628" w14:paraId="1A5E0B8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CCA0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4CE52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C027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97E7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B3863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EDBAD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E27AF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с опорой на рисунки, схемы и подписи к ним;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52204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6CB31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6EF87B6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D86D3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A1063" w14:textId="77777777" w:rsidR="00DB60C0" w:rsidRPr="008345E0" w:rsidRDefault="008345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(плоские —листья и объёмные — орехи, шишки,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8798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5C61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C003E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23FB6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30640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природный материал для отделки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BCFC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5F36C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72EDD373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22FE6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4678A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502EF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E5095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64217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3DA7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40C94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изделия с использованием различных природных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36C99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9F376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1AD5AD6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5DDF6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F186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5C46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6C4EB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D3CE5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5E8A5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AD869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строение (переплетение нитей) и общие свойства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нескольких видов тканей (сминаемость, прочность), сравнивать виды тканей между собой и с бумагой;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CFF26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527D4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4F78B4E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5961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6A15F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9B02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683C8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666D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8241D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E2F12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инструменты и приспособления для работы с текстильными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0B922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397A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3932520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16CAB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2B908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14ABD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CFE9E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B197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BE8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0191D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изделия на основе вышивки строчкой прямого стежка;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04AF9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8F957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3B1423F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AA35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E95CA" w14:textId="77777777" w:rsidR="00DB60C0" w:rsidRDefault="008345E0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51463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0809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14AB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9DF8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EEF43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DB1B6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5AD2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14:paraId="16FA8077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E0B3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F351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3E6C" w14:textId="77777777" w:rsidR="00DB60C0" w:rsidRDefault="00DB60C0"/>
        </w:tc>
      </w:tr>
      <w:tr w:rsidR="00DB60C0" w14:paraId="7ABA411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F16CB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DB60C0" w:rsidRPr="008D2628" w14:paraId="6A4B222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0C76E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B554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разных материалов (пластические массы, бумага, текстиль и др.) и способы их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46B6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7CE0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05F2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F942A" w14:textId="77777777" w:rsidR="00DB60C0" w:rsidRDefault="00834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03.02.2023 10.02.2023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3FB3B" w14:textId="77777777" w:rsidR="00DB60C0" w:rsidRPr="008345E0" w:rsidRDefault="008345E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материалов (пластические массы, бумага, текстиль и др.), по модели (на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D675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200B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64F342CC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A4267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25C83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3C111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27AD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FB03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848EF" w14:textId="77777777" w:rsidR="00DB60C0" w:rsidRDefault="00834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17.02.2023 24.02.2023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2C495" w14:textId="77777777" w:rsidR="00DB60C0" w:rsidRPr="008345E0" w:rsidRDefault="008345E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C2DBF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3B2E7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4E0B9D1D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6881D" w14:textId="77777777" w:rsidR="00DB60C0" w:rsidRDefault="008345E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0B1FB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89DCF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AEDD0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1EF59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7F84F" w14:textId="77777777" w:rsidR="00DB60C0" w:rsidRDefault="008345E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03.03.2023 10.03.2023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DB368" w14:textId="77777777" w:rsidR="00DB60C0" w:rsidRPr="008345E0" w:rsidRDefault="008345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88C46" w14:textId="77777777" w:rsidR="00DB60C0" w:rsidRDefault="008345E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A3E10" w14:textId="77777777" w:rsidR="00DB60C0" w:rsidRPr="008345E0" w:rsidRDefault="008345E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</w:tbl>
    <w:p w14:paraId="2E974F4E" w14:textId="77777777" w:rsidR="00DB60C0" w:rsidRPr="008345E0" w:rsidRDefault="00DB60C0">
      <w:pPr>
        <w:autoSpaceDE w:val="0"/>
        <w:autoSpaceDN w:val="0"/>
        <w:spacing w:after="0" w:line="14" w:lineRule="exact"/>
        <w:rPr>
          <w:lang w:val="ru-RU"/>
        </w:rPr>
      </w:pPr>
    </w:p>
    <w:p w14:paraId="7DCA4125" w14:textId="77777777" w:rsidR="00DB60C0" w:rsidRPr="008345E0" w:rsidRDefault="00DB60C0">
      <w:pPr>
        <w:rPr>
          <w:lang w:val="ru-RU"/>
        </w:rPr>
        <w:sectPr w:rsidR="00DB60C0" w:rsidRPr="008345E0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332122A" w14:textId="77777777" w:rsidR="00DB60C0" w:rsidRPr="008345E0" w:rsidRDefault="00DB60C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314"/>
        <w:gridCol w:w="528"/>
        <w:gridCol w:w="1106"/>
        <w:gridCol w:w="1140"/>
        <w:gridCol w:w="864"/>
        <w:gridCol w:w="4948"/>
        <w:gridCol w:w="1080"/>
        <w:gridCol w:w="2054"/>
      </w:tblGrid>
      <w:tr w:rsidR="00DB60C0" w:rsidRPr="008D2628" w14:paraId="031333B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FBA7C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101A" w14:textId="77777777" w:rsidR="00DB60C0" w:rsidRPr="008345E0" w:rsidRDefault="008345E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05BE1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1CDE9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4845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27D19" w14:textId="77777777" w:rsidR="00DB60C0" w:rsidRDefault="008345E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17.03.2023 24.03.2023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5EFA4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2BF6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E5DD9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089FDC8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48E56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54752" w14:textId="77777777" w:rsidR="00DB60C0" w:rsidRPr="008345E0" w:rsidRDefault="008345E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DE99C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7D0D2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30F9C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AF50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44929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76D1B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7C06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6CB55699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B111C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C4D9E" w14:textId="77777777" w:rsidR="00DB60C0" w:rsidRPr="008345E0" w:rsidRDefault="008345E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желаемого/необходимого результата; выбор способа работы в зависимости от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A765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06E8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4AC34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F1587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BAE7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4081C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7EBFF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14:paraId="4083EC93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817EF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AD21D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B7569" w14:textId="77777777" w:rsidR="00DB60C0" w:rsidRDefault="00DB60C0"/>
        </w:tc>
      </w:tr>
      <w:tr w:rsidR="00DB60C0" w14:paraId="44D8869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79C6B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B60C0" w:rsidRPr="008D2628" w14:paraId="0294B79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3BC2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4B95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65F42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12F6E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5819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C77D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6D862" w14:textId="77777777" w:rsidR="00DB60C0" w:rsidRPr="008345E0" w:rsidRDefault="008345E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7F681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8709A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:rsidRPr="008D2628" w14:paraId="1A2C15C8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2CD48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9FEF3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9F2C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52E3A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B5FB5" w14:textId="77777777" w:rsidR="00DB60C0" w:rsidRDefault="008345E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3674F" w14:textId="77777777" w:rsidR="00DB60C0" w:rsidRDefault="008345E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F499E" w14:textId="77777777" w:rsidR="00DB60C0" w:rsidRPr="008345E0" w:rsidRDefault="008345E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81F6B" w14:textId="77777777" w:rsidR="00DB60C0" w:rsidRDefault="008345E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A30B9" w14:textId="77777777" w:rsidR="00DB60C0" w:rsidRPr="008345E0" w:rsidRDefault="008345E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 "Технология" 1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 </w:t>
            </w:r>
            <w:r w:rsidRPr="008345E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/8/1/</w:t>
            </w:r>
          </w:p>
        </w:tc>
      </w:tr>
      <w:tr w:rsidR="00DB60C0" w14:paraId="375B41F2" w14:textId="77777777">
        <w:trPr>
          <w:trHeight w:hRule="exact" w:val="34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C54C7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15D6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B676A" w14:textId="77777777" w:rsidR="00DB60C0" w:rsidRDefault="00DB60C0"/>
        </w:tc>
      </w:tr>
      <w:tr w:rsidR="00DB60C0" w14:paraId="3F822C95" w14:textId="77777777">
        <w:trPr>
          <w:trHeight w:hRule="exact" w:val="328"/>
        </w:trPr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DC53E" w14:textId="77777777" w:rsidR="00DB60C0" w:rsidRPr="008345E0" w:rsidRDefault="008345E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4BDAF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D941A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85C2" w14:textId="77777777" w:rsidR="00DB60C0" w:rsidRDefault="008345E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334EC" w14:textId="77777777" w:rsidR="00DB60C0" w:rsidRDefault="00DB60C0"/>
        </w:tc>
      </w:tr>
    </w:tbl>
    <w:p w14:paraId="7FF52AB7" w14:textId="77777777" w:rsidR="00DB60C0" w:rsidRDefault="00DB60C0">
      <w:pPr>
        <w:autoSpaceDE w:val="0"/>
        <w:autoSpaceDN w:val="0"/>
        <w:spacing w:after="0" w:line="14" w:lineRule="exact"/>
      </w:pPr>
    </w:p>
    <w:p w14:paraId="7B749F78" w14:textId="77777777" w:rsidR="00DB60C0" w:rsidRDefault="00DB60C0">
      <w:pPr>
        <w:sectPr w:rsidR="00DB60C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16BB80" w14:textId="77777777" w:rsidR="00DB60C0" w:rsidRDefault="00DB60C0">
      <w:pPr>
        <w:autoSpaceDE w:val="0"/>
        <w:autoSpaceDN w:val="0"/>
        <w:spacing w:after="78" w:line="220" w:lineRule="exact"/>
      </w:pPr>
    </w:p>
    <w:p w14:paraId="3723EF8C" w14:textId="77777777" w:rsidR="00DB60C0" w:rsidRDefault="008345E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B60C0" w14:paraId="1E5E1FE2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9A3B9" w14:textId="77777777" w:rsidR="00DB60C0" w:rsidRDefault="00834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AF68E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1734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09F39" w14:textId="77777777" w:rsidR="00DB60C0" w:rsidRDefault="008345E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9102C" w14:textId="77777777" w:rsidR="00DB60C0" w:rsidRDefault="008345E0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B60C0" w14:paraId="61D48FB5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E7E9" w14:textId="77777777" w:rsidR="00DB60C0" w:rsidRDefault="00DB60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212" w14:textId="77777777" w:rsidR="00DB60C0" w:rsidRDefault="00DB60C0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070DE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6D6CF" w14:textId="77777777" w:rsidR="00DB60C0" w:rsidRDefault="00834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74BA" w14:textId="77777777" w:rsidR="00DB60C0" w:rsidRDefault="008345E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DFE2" w14:textId="77777777" w:rsidR="00DB60C0" w:rsidRDefault="00DB60C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B28C" w14:textId="77777777" w:rsidR="00DB60C0" w:rsidRDefault="00DB60C0"/>
        </w:tc>
      </w:tr>
      <w:tr w:rsidR="00DB60C0" w14:paraId="7B458860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ED5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31399" w14:textId="77777777" w:rsidR="00DB60C0" w:rsidRPr="008345E0" w:rsidRDefault="008345E0" w:rsidP="008345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как источник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сырьевых ресурсов и творчества мастеров. Красота и разнообразие природных форм, их передача в изделиях из различных материалов.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природы и фантазия мастера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создания изделия. Бережное отношение к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AB21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8BC9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8087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A4640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5F0DA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0AA797C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DB905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FCF42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понятие об изучаемых материалах, их происхождении, разнообразии. Подготовка к работе.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ED3A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B25E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0680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858CF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3BDDD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:rsidRPr="008345E0" w14:paraId="16CEBC31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CA76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4FAAA" w14:textId="77777777" w:rsidR="00DB60C0" w:rsidRPr="008345E0" w:rsidRDefault="008345E0" w:rsidP="008345E0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место, его организация в зависимости от вида работы.</w:t>
            </w:r>
            <w:r>
              <w:rPr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37E1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90C6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D433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05AF4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25DA" w14:textId="77777777" w:rsidR="00DB60C0" w:rsidRPr="008345E0" w:rsidRDefault="00834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14:paraId="5767E82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66CC9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16DA" w14:textId="77777777" w:rsidR="00DB60C0" w:rsidRPr="008345E0" w:rsidRDefault="008345E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17164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D05C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3AC1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7D615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CA08B" w14:textId="77777777" w:rsidR="00DB60C0" w:rsidRDefault="008345E0">
            <w:pPr>
              <w:autoSpaceDE w:val="0"/>
              <w:autoSpaceDN w:val="0"/>
              <w:spacing w:before="98" w:after="0" w:line="278" w:lineRule="auto"/>
              <w:ind w:left="72"/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:rsidRPr="008345E0" w14:paraId="7783C8C2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33E4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9C0AD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Профессии родных и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1893C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9B37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14D58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103EF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0AEEF" w14:textId="77777777" w:rsidR="00DB60C0" w:rsidRPr="008345E0" w:rsidRDefault="008345E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14:paraId="2DF6E5FD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9B4B0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5814F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E5E1C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2AAB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ABB71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7EF1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3D9CA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73E1D8F3" w14:textId="77777777" w:rsidR="00DB60C0" w:rsidRDefault="00DB60C0">
      <w:pPr>
        <w:autoSpaceDE w:val="0"/>
        <w:autoSpaceDN w:val="0"/>
        <w:spacing w:after="0" w:line="14" w:lineRule="exact"/>
      </w:pPr>
    </w:p>
    <w:p w14:paraId="3A4CCB67" w14:textId="77777777" w:rsidR="00DB60C0" w:rsidRDefault="00DB60C0">
      <w:pPr>
        <w:sectPr w:rsidR="00DB60C0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240244" w14:textId="77777777" w:rsidR="00DB60C0" w:rsidRDefault="00DB6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B60C0" w:rsidRPr="005B7883" w14:paraId="3A95D61B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7A7F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4AB70" w14:textId="77777777" w:rsidR="00DB60C0" w:rsidRPr="008345E0" w:rsidRDefault="008345E0" w:rsidP="005B788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Бережное, экономное и рациональное использование обрабатываемых материалов.</w:t>
            </w:r>
            <w:r w:rsid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</w:t>
            </w:r>
            <w:r w:rsid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вание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1E4AB" w14:textId="77777777" w:rsidR="00DB60C0" w:rsidRPr="005B7883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E4D0F" w14:textId="77777777" w:rsidR="00DB60C0" w:rsidRPr="005B7883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F2998" w14:textId="77777777" w:rsidR="00DB60C0" w:rsidRPr="005B7883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B6A55" w14:textId="77777777" w:rsidR="00DB60C0" w:rsidRPr="008345E0" w:rsidRDefault="00DB60C0" w:rsidP="008345E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B2EF9" w14:textId="77777777" w:rsidR="00DB60C0" w:rsidRPr="005B7883" w:rsidRDefault="00834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5B7883">
              <w:rPr>
                <w:lang w:val="ru-RU"/>
              </w:rPr>
              <w:br/>
            </w: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B7883">
              <w:rPr>
                <w:lang w:val="ru-RU"/>
              </w:rPr>
              <w:br/>
            </w: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:rsidRPr="008345E0" w14:paraId="78A1BF96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3A6DF" w14:textId="77777777" w:rsidR="00DB60C0" w:rsidRPr="005B7883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836B" w14:textId="77777777" w:rsidR="00DB60C0" w:rsidRPr="008345E0" w:rsidRDefault="008345E0" w:rsidP="008345E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технологические операции ручной обработки материалов: разметка деталей, выделение дет</w:t>
            </w:r>
            <w:r w:rsid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алей, формообразование деталей,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сборка изделия, отделка изделия или его деталей.</w:t>
            </w:r>
            <w:r>
              <w:rPr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F6182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9691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8E016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99AA9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2A2C" w14:textId="77777777" w:rsidR="00DB60C0" w:rsidRPr="008345E0" w:rsidRDefault="00834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14:paraId="0145D586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FC304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97573" w14:textId="77777777" w:rsidR="00DB60C0" w:rsidRPr="008345E0" w:rsidRDefault="008345E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BA681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F61A7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225B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F07AC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631EB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45117656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D1E4A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FE7F5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276C0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67E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A20E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1908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61CF3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:rsidRPr="008345E0" w14:paraId="1DC8EFE2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595D6" w14:textId="77777777" w:rsidR="00DB60C0" w:rsidRDefault="00834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20F5A" w14:textId="77777777" w:rsidR="00DB60C0" w:rsidRPr="008345E0" w:rsidRDefault="008345E0" w:rsidP="008345E0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экономной и аккуратной разметки.</w:t>
            </w:r>
            <w:r>
              <w:rPr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Рациональная разметка и вырезание нескольких 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3DD04" w14:textId="77777777" w:rsidR="00DB60C0" w:rsidRPr="008345E0" w:rsidRDefault="008345E0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2BCE5" w14:textId="77777777" w:rsidR="00DB60C0" w:rsidRPr="008345E0" w:rsidRDefault="008345E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559E2" w14:textId="77777777" w:rsidR="00DB60C0" w:rsidRPr="008345E0" w:rsidRDefault="008345E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611E4" w14:textId="77777777" w:rsidR="00DB60C0" w:rsidRPr="008345E0" w:rsidRDefault="00DB60C0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02B1" w14:textId="77777777" w:rsidR="00DB60C0" w:rsidRPr="008345E0" w:rsidRDefault="008345E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14:paraId="0EFF0930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771B1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15CCD" w14:textId="77777777" w:rsidR="00DB60C0" w:rsidRPr="008345E0" w:rsidRDefault="008345E0" w:rsidP="00834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.Способы соединения деталей в изделии: с помощью пластилина, клея, скручивание, сшивание и др.</w:t>
            </w:r>
            <w:r>
              <w:rPr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и правила 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22BF1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CA5F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8312E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35E99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0BF7E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691023B1" w14:textId="77777777" w:rsidR="00DB60C0" w:rsidRDefault="00DB60C0">
      <w:pPr>
        <w:autoSpaceDE w:val="0"/>
        <w:autoSpaceDN w:val="0"/>
        <w:spacing w:after="0" w:line="14" w:lineRule="exact"/>
      </w:pPr>
    </w:p>
    <w:p w14:paraId="2B36326A" w14:textId="77777777" w:rsidR="00DB60C0" w:rsidRDefault="00DB60C0">
      <w:pPr>
        <w:sectPr w:rsidR="00DB60C0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38E2AD" w14:textId="77777777" w:rsidR="00DB60C0" w:rsidRDefault="00DB6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B60C0" w14:paraId="45F05EB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DC56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D91C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EE966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CF346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DC323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CF1D" w14:textId="77777777" w:rsidR="00DB60C0" w:rsidRPr="008345E0" w:rsidRDefault="00DB60C0" w:rsidP="008345E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D4442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6D0E81A8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E3194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0BCDA" w14:textId="77777777" w:rsidR="00DB60C0" w:rsidRPr="008345E0" w:rsidRDefault="008345E0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9D8F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5CA4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F0A3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7F829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136F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6E22A9B5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FF4B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EC46D" w14:textId="77777777" w:rsidR="00DB60C0" w:rsidRPr="008345E0" w:rsidRDefault="008345E0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5DD2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5FB0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D4A04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D2D95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7476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1124B2A8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57299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A3C83" w14:textId="77777777" w:rsidR="00DB60C0" w:rsidRPr="008345E0" w:rsidRDefault="008345E0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03AC4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B4E7D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EF0B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59E7B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B424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41B7925F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687E2" w14:textId="77777777" w:rsidR="00DB60C0" w:rsidRDefault="00834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D36C" w14:textId="77777777" w:rsidR="00DB60C0" w:rsidRPr="008345E0" w:rsidRDefault="008345E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6CCC5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A8932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FEA8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F5569" w14:textId="77777777" w:rsidR="00DB60C0" w:rsidRDefault="00DB60C0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8A04" w14:textId="77777777" w:rsidR="00DB60C0" w:rsidRDefault="008345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5CA96F5F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714F6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C0207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6862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8E8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A0E17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B469F" w14:textId="77777777" w:rsidR="00DB60C0" w:rsidRDefault="00DB60C0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1196F" w14:textId="77777777" w:rsidR="00DB60C0" w:rsidRDefault="008345E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6B226441" w14:textId="77777777" w:rsidR="00DB60C0" w:rsidRDefault="00DB60C0">
      <w:pPr>
        <w:autoSpaceDE w:val="0"/>
        <w:autoSpaceDN w:val="0"/>
        <w:spacing w:after="0" w:line="14" w:lineRule="exact"/>
      </w:pPr>
    </w:p>
    <w:p w14:paraId="216CFC2A" w14:textId="77777777" w:rsidR="00DB60C0" w:rsidRDefault="00DB60C0">
      <w:pPr>
        <w:sectPr w:rsidR="00DB60C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12961F" w14:textId="77777777" w:rsidR="00DB60C0" w:rsidRDefault="00DB6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B60C0" w14:paraId="60D6D938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60C4F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32603" w14:textId="77777777" w:rsidR="00DB60C0" w:rsidRPr="005B7883" w:rsidRDefault="008345E0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</w:t>
            </w:r>
            <w:r w:rsidRPr="005B7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прокладки, соединение с помощью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62FE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8C9E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3920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76B05" w14:textId="77777777" w:rsidR="00DB60C0" w:rsidRPr="008345E0" w:rsidRDefault="00DB60C0" w:rsidP="008345E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19C53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:rsidRPr="008345E0" w14:paraId="70C1F6AB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8149C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B614A" w14:textId="77777777" w:rsidR="00DB60C0" w:rsidRPr="008345E0" w:rsidRDefault="008345E0" w:rsidP="008345E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тканях (текстиле), их строении и свойствах.</w:t>
            </w:r>
            <w:r>
              <w:rPr>
                <w:lang w:val="ru-RU"/>
              </w:rPr>
              <w:t xml:space="preserve"> </w:t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02BB2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9475F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3DD14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32BD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85AD9" w14:textId="77777777" w:rsidR="00DB60C0" w:rsidRPr="008345E0" w:rsidRDefault="008345E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345E0">
              <w:rPr>
                <w:lang w:val="ru-RU"/>
              </w:rPr>
              <w:br/>
            </w: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DB60C0" w14:paraId="3BABA3D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0F508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17EF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1878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B9C1E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113BA" w14:textId="77777777" w:rsidR="00DB60C0" w:rsidRPr="008345E0" w:rsidRDefault="008345E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E7E78" w14:textId="77777777" w:rsidR="00DB60C0" w:rsidRPr="008345E0" w:rsidRDefault="00DB60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68866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6792411E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979CC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26944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2D9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FC8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6BED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49C0C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32C95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6ACCB8A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918CD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68CE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69C40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0EED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A857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F31AD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16E99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261D129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B22F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89D2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F0179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86408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28862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ECA5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15601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445F2DD5" w14:textId="77777777" w:rsidR="00DB60C0" w:rsidRDefault="00DB60C0">
      <w:pPr>
        <w:autoSpaceDE w:val="0"/>
        <w:autoSpaceDN w:val="0"/>
        <w:spacing w:after="0" w:line="14" w:lineRule="exact"/>
      </w:pPr>
    </w:p>
    <w:p w14:paraId="126E0B57" w14:textId="77777777" w:rsidR="00DB60C0" w:rsidRDefault="00DB60C0">
      <w:pPr>
        <w:sectPr w:rsidR="00DB60C0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B5BC9C" w14:textId="77777777" w:rsidR="00DB60C0" w:rsidRDefault="00DB60C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B60C0" w14:paraId="26633C7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6266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89F9A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816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326D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6BC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02FAE" w14:textId="77777777" w:rsidR="00DB60C0" w:rsidRPr="008345E0" w:rsidRDefault="00DB60C0" w:rsidP="008345E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1CD05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640BD03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3809D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E9A4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13E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E1F5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E47B3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173C0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2386E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21DD0F8E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C7C9" w14:textId="77777777" w:rsidR="00DB60C0" w:rsidRDefault="008345E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337A5" w14:textId="77777777" w:rsidR="00DB60C0" w:rsidRPr="008345E0" w:rsidRDefault="008345E0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95AD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CD46E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5DD9" w14:textId="77777777" w:rsidR="00DB60C0" w:rsidRDefault="008345E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31829" w14:textId="77777777" w:rsidR="00DB60C0" w:rsidRDefault="00DB60C0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2BDEC" w14:textId="77777777" w:rsidR="00DB60C0" w:rsidRDefault="008345E0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3519752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A8823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807C" w14:textId="77777777" w:rsidR="00DB60C0" w:rsidRPr="008345E0" w:rsidRDefault="008345E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EB962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E87B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569B6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3958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5B0B9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369148A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16CF5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DC786" w14:textId="77777777" w:rsidR="00DB60C0" w:rsidRPr="008345E0" w:rsidRDefault="008345E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3552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67C3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BD93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D77A9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45E45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726ECDC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AC86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079CF" w14:textId="77777777" w:rsidR="00DB60C0" w:rsidRPr="008345E0" w:rsidRDefault="008345E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Элементарное 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DA7A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6A1DE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CA273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0F696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0A60B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3F84A25E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87C8C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EBE15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0072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106EE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3B96C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D195B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AFF2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53A3069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C69D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16667" w14:textId="77777777" w:rsidR="00DB60C0" w:rsidRPr="008345E0" w:rsidRDefault="008345E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2506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BC6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D25B7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CDD63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D4D6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5A9F6E4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07F7C" w14:textId="77777777" w:rsidR="00DB60C0" w:rsidRDefault="008345E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8D77" w14:textId="77777777" w:rsidR="00DB60C0" w:rsidRDefault="008345E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AEAC4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478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EF111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31B40" w14:textId="77777777" w:rsidR="00DB60C0" w:rsidRDefault="00DB60C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94CAC" w14:textId="77777777" w:rsidR="00DB60C0" w:rsidRDefault="008345E0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DB60C0" w14:paraId="0FA5F315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757B7" w14:textId="77777777" w:rsidR="00DB60C0" w:rsidRPr="008345E0" w:rsidRDefault="008345E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345E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D5DA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50C40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3B70F" w14:textId="77777777" w:rsidR="00DB60C0" w:rsidRDefault="008345E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A30C" w14:textId="77777777" w:rsidR="00DB60C0" w:rsidRDefault="00DB60C0"/>
        </w:tc>
      </w:tr>
    </w:tbl>
    <w:p w14:paraId="6C6B1982" w14:textId="77777777" w:rsidR="00DB60C0" w:rsidRDefault="00DB60C0">
      <w:pPr>
        <w:autoSpaceDE w:val="0"/>
        <w:autoSpaceDN w:val="0"/>
        <w:spacing w:after="0" w:line="14" w:lineRule="exact"/>
      </w:pPr>
    </w:p>
    <w:p w14:paraId="63BE88DC" w14:textId="77777777" w:rsidR="00DB60C0" w:rsidRDefault="00DB60C0">
      <w:pPr>
        <w:sectPr w:rsidR="00DB60C0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954AD9" w14:textId="77777777" w:rsidR="00DB60C0" w:rsidRDefault="00DB60C0">
      <w:pPr>
        <w:autoSpaceDE w:val="0"/>
        <w:autoSpaceDN w:val="0"/>
        <w:spacing w:after="78" w:line="220" w:lineRule="exact"/>
      </w:pPr>
    </w:p>
    <w:p w14:paraId="3D652207" w14:textId="77777777" w:rsidR="00DB60C0" w:rsidRDefault="008345E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6BD72D0C" w14:textId="77777777" w:rsidR="00DB60C0" w:rsidRDefault="008345E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8E822A4" w14:textId="77777777" w:rsidR="00DB60C0" w:rsidRPr="008345E0" w:rsidRDefault="008345E0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Технология, 1 класс/Роговцева Н.И., Богданова Н.В., Фрейтаг И.П., Акционерное общество«Издательство «Просвещение»;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C85BC07" w14:textId="77777777" w:rsidR="00DB60C0" w:rsidRPr="008345E0" w:rsidRDefault="008345E0">
      <w:pPr>
        <w:autoSpaceDE w:val="0"/>
        <w:autoSpaceDN w:val="0"/>
        <w:spacing w:before="262" w:after="0" w:line="230" w:lineRule="auto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18B3933" w14:textId="77777777" w:rsidR="00DB60C0" w:rsidRPr="008345E0" w:rsidRDefault="008345E0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Как проектировать универсальные учебные действия в начальной школе. От действия к мысли: пособие для учителя./ под ред. А.Г. Асмолова. – 2-е изд. – М.: Просвещение, 2019 г.</w:t>
      </w:r>
    </w:p>
    <w:p w14:paraId="051E3F82" w14:textId="77777777" w:rsidR="00DB60C0" w:rsidRPr="008345E0" w:rsidRDefault="008345E0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Роговцева Н.И., Анащенкова С.В. Технология. Рабочие программы. 1-4 классы. – М.: Просвещение, 2019 г.</w:t>
      </w:r>
    </w:p>
    <w:p w14:paraId="747719F1" w14:textId="77777777" w:rsidR="00DB60C0" w:rsidRPr="008345E0" w:rsidRDefault="008345E0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Оценка достижения планируемых результатов в начальной школе. Система заданий. В 2 ч. Ч 1. под ред. Г.С. Ковалевой. – 2-е изд. – М.: Просвещение, 2019 г. (Стандарты второго поколения).</w:t>
      </w:r>
    </w:p>
    <w:p w14:paraId="182B29D7" w14:textId="77777777" w:rsidR="00DB60C0" w:rsidRPr="008345E0" w:rsidRDefault="008345E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начального общего образования /Л.Л. Алексеева и др./ под ред. Г. С. Ковалевой, О.Б. Логиновой. – 2-е изд. – М.: Просвещение, 2019 г. (Стандарты второго поколения).</w:t>
      </w:r>
    </w:p>
    <w:p w14:paraId="4AF0D72D" w14:textId="77777777" w:rsidR="00DB60C0" w:rsidRPr="008345E0" w:rsidRDefault="008345E0">
      <w:pPr>
        <w:autoSpaceDE w:val="0"/>
        <w:autoSpaceDN w:val="0"/>
        <w:spacing w:before="262" w:after="0" w:line="230" w:lineRule="auto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47BAA6C" w14:textId="77777777" w:rsidR="00DB60C0" w:rsidRPr="008345E0" w:rsidRDefault="008345E0">
      <w:pPr>
        <w:autoSpaceDE w:val="0"/>
        <w:autoSpaceDN w:val="0"/>
        <w:spacing w:before="16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 - Интернет для детей. Каталог детских ресурсов;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library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thinkguest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 xml:space="preserve"> - Сайт об оригами для детей и родителей</w:t>
      </w:r>
    </w:p>
    <w:p w14:paraId="6745B93D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E0485A" w14:textId="77777777" w:rsidR="00DB60C0" w:rsidRPr="008345E0" w:rsidRDefault="00DB60C0">
      <w:pPr>
        <w:autoSpaceDE w:val="0"/>
        <w:autoSpaceDN w:val="0"/>
        <w:spacing w:after="78" w:line="220" w:lineRule="exact"/>
        <w:rPr>
          <w:lang w:val="ru-RU"/>
        </w:rPr>
      </w:pPr>
    </w:p>
    <w:p w14:paraId="4F4493D0" w14:textId="77777777" w:rsidR="00DB60C0" w:rsidRPr="008345E0" w:rsidRDefault="008345E0">
      <w:pPr>
        <w:autoSpaceDE w:val="0"/>
        <w:autoSpaceDN w:val="0"/>
        <w:spacing w:after="0" w:line="230" w:lineRule="auto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4E77ACA" w14:textId="77777777" w:rsidR="00DB60C0" w:rsidRPr="008345E0" w:rsidRDefault="008345E0">
      <w:pPr>
        <w:autoSpaceDE w:val="0"/>
        <w:autoSpaceDN w:val="0"/>
        <w:spacing w:before="346" w:after="0" w:line="302" w:lineRule="auto"/>
        <w:ind w:right="5184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345E0">
        <w:rPr>
          <w:lang w:val="ru-RU"/>
        </w:rPr>
        <w:br/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Цветная бумага, клей, ножницы, картон, пластилин.</w:t>
      </w:r>
    </w:p>
    <w:p w14:paraId="0F5E6443" w14:textId="77777777" w:rsidR="00DB60C0" w:rsidRPr="008345E0" w:rsidRDefault="008345E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8345E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345E0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телевизор, презентации</w:t>
      </w:r>
    </w:p>
    <w:p w14:paraId="33391FC1" w14:textId="77777777" w:rsidR="00DB60C0" w:rsidRPr="008345E0" w:rsidRDefault="00DB60C0">
      <w:pPr>
        <w:rPr>
          <w:lang w:val="ru-RU"/>
        </w:rPr>
        <w:sectPr w:rsidR="00DB60C0" w:rsidRPr="008345E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83F88B" w14:textId="77777777" w:rsidR="008345E0" w:rsidRPr="008345E0" w:rsidRDefault="008345E0">
      <w:pPr>
        <w:rPr>
          <w:lang w:val="ru-RU"/>
        </w:rPr>
      </w:pPr>
    </w:p>
    <w:sectPr w:rsidR="008345E0" w:rsidRPr="008345E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1742829">
    <w:abstractNumId w:val="8"/>
  </w:num>
  <w:num w:numId="2" w16cid:durableId="709259176">
    <w:abstractNumId w:val="6"/>
  </w:num>
  <w:num w:numId="3" w16cid:durableId="714081012">
    <w:abstractNumId w:val="5"/>
  </w:num>
  <w:num w:numId="4" w16cid:durableId="2105102218">
    <w:abstractNumId w:val="4"/>
  </w:num>
  <w:num w:numId="5" w16cid:durableId="844323696">
    <w:abstractNumId w:val="7"/>
  </w:num>
  <w:num w:numId="6" w16cid:durableId="381295742">
    <w:abstractNumId w:val="3"/>
  </w:num>
  <w:num w:numId="7" w16cid:durableId="1676493901">
    <w:abstractNumId w:val="2"/>
  </w:num>
  <w:num w:numId="8" w16cid:durableId="1736009587">
    <w:abstractNumId w:val="1"/>
  </w:num>
  <w:num w:numId="9" w16cid:durableId="212522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B7883"/>
    <w:rsid w:val="00640901"/>
    <w:rsid w:val="008345E0"/>
    <w:rsid w:val="008D2628"/>
    <w:rsid w:val="00AA1D8D"/>
    <w:rsid w:val="00B47730"/>
    <w:rsid w:val="00CB0664"/>
    <w:rsid w:val="00DB60C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B2265"/>
  <w14:defaultImageDpi w14:val="300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59"/>
    <w:unhideWhenUsed/>
    <w:rsid w:val="008D26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8D26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DD92C-88AC-4D27-9C65-AC2DFC63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6479</Words>
  <Characters>36932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5</cp:revision>
  <dcterms:created xsi:type="dcterms:W3CDTF">2013-12-23T23:15:00Z</dcterms:created>
  <dcterms:modified xsi:type="dcterms:W3CDTF">2023-04-02T05:30:00Z</dcterms:modified>
  <cp:category/>
</cp:coreProperties>
</file>